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3fb9" w14:textId="57f3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15 января 2016 года № 143. Зарегистрировано Департаментом юстиции Кызылординской области 09 февраля 2016 года № 5343. Утратило силу постановлением Кармакшинского районного акимата Кызылординской области от 06 мая 2016 года № 244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Кармакшинского районного акимата Кызылординской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организации,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Кармакшинского района Накипова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января 2016 года № 143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368"/>
        <w:gridCol w:w="2324"/>
        <w:gridCol w:w="2646"/>
        <w:gridCol w:w="1190"/>
        <w:gridCol w:w="339"/>
        <w:gridCol w:w="824"/>
        <w:gridCol w:w="1029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(количес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Жосалы"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Торетам"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Кармакшы"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деревьев.На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в размер минимальный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Иркол"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деревьев.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Жосалы"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деревьев.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деревьев. 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Дауылколь"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Куандария"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Т.Комекбаев"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Алдашбай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штук побелка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Жанажол"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III Интернационал"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"Кармакшинский районный отдел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Коммунальное государственное учреждение "Кармакшинский районный архив" управления культуры, архивов и документации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пенсии Министерства здравоохранения и социального развития Республики Казахстан" (Кармакшинское районное отделение)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Кармакшинского района Департамента внутренних дел Кызылординской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Кармакшинского района Кызылординской области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при организаций приписки к призывным участкам и призыву граждан на воинскую службу, рассылка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"Районный центр занятости" Кармакшинского районного отдела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"Кармакшинская районная централизованная библиотечная система" отдела культуры и развития языков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Байконур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Байконур Кызылординской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по-мощи при организаций приписки к призывным участкам и призыву граждан на воинскую службу, рассылка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"Представительство Министерства внутренних дел Республики Казахстан в городе 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Каммунальное государственное учреждение "Аппарат акима Кармакшинского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Кармакшинского района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Байконурский городской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Байконурская городская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"Кармакшинский районный дом культуры" государственного учреждения "Кармакшинский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 размер минимальный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