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1cab" w14:textId="dee1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09 февраля 2016 года № 161. Зарегистрировано Департаментом юстиции Кызылординской области 12 февраля 2016 года № 5352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помещения кандидатам на договорной основе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Накипову Б.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Кармакшинской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Кулдуйсенов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"9" февраля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февраля 2016 года №161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Кармакшинского районного акимата Кызылординской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1"/>
        <w:gridCol w:w="1948"/>
        <w:gridCol w:w="8861"/>
      </w:tblGrid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Жосалы, Кармакшинского района 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Турмагамбета Изтилеуова 3А, здание коммунального государственного казенного предприятия "Районный дом культуры имени Шамшат Толеповой" государственного учреждения "Кармакшинский районный отдел культуры и развития языков"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Торетам, Кармакшинского района 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Торетам, улица Гани Муратбаева 16, здание коммунального государственного казенного предприятия "Дом клуба поселка Торетам" коммунального государственного учреждения "Аппарата акима поселка Торетам"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Акай </w:t>
            </w:r>
          </w:p>
          <w:bookmarkEnd w:id="5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Акай, улица Гарышкерлер 3, здание коммунального государственного казенного предприятия "Дом клуба село Акай" коммунального государственного учреждения "Аппарата акима сельского округа Акай"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Абыла,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Кармакшы </w:t>
            </w:r>
          </w:p>
          <w:bookmarkEnd w:id="6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Абыла, улица Омара Кошманова 1, здание коммунального государственного казенного предприятия "Сельский клуб Кармакшы" коммунального государственного учреждения "Аппарат акима сельского округа Кармакшы"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Кызылтам,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Кармакшы</w:t>
            </w:r>
          </w:p>
          <w:bookmarkEnd w:id="7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Кызылтам, улица Сарыжылуан 1, здание коммунального государственного казенного предприятия "Сельский клуб Кызылтам" коммунального государственного учреждения "Аппарат акима сельского округа Кармакшы"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Торебай би,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Жосалы </w:t>
            </w:r>
          </w:p>
          <w:bookmarkEnd w:id="8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Торебай би, улица Орныккана Казиева 10, здание коммунального государственного казенного предприятия "Сельский клуб Торебай би" коммунального государственного учреждения "Аппарат акима сельского округа Жосалы"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Иркол,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Иркол </w:t>
            </w:r>
          </w:p>
          <w:bookmarkEnd w:id="9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Иркол, улица Коркыт-ата 15, здание коммунального государственного казенного предприятия "Клуб сельского округа Иркол" коммунального государственного учреждения "Аппарат акима сельского округа Иркол"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Дур Онгар,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Жанажол </w:t>
            </w:r>
          </w:p>
          <w:bookmarkEnd w:id="10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Дур Онгар, улица Мажибаева Абсаттара 9, здание коммунального государственного казенного предприятия "Клуб сельского округа Жанажол" коммунального государственного учреждения "Аппарат акима сельского округа Жанажол"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ІІІ Интернационал, сельского округа ІІІ Интернационал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ІІІ Интернационал, улица Астана б/н, здание государственного коммунального казенного предприятия "Дом культуры села ІІІ Интернационал" государственного учреждения "Аппарат акима сельского округа ІІІ Интернационал"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Актобе </w:t>
            </w:r>
          </w:p>
          <w:bookmarkEnd w:id="11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Актобе, улица Кенсе 15, здание коммунального государственного казенного предприятия "Клуб сельского округа Актобе" коммунального государственного учреждения "Аппарат акима сельского округа Актобе"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Акжар </w:t>
            </w:r>
          </w:p>
          <w:bookmarkEnd w:id="12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Акжар, улица К. Изтилеуова 45, здание коммунального государственного казенного предприятия "Сельский клуб имени Сарсенбая Бортебайулы" коммунального государственного учреждения "Аппарата акима сельского округа Акжар"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Турмагамбет,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Дауылкол </w:t>
            </w:r>
          </w:p>
          <w:bookmarkEnd w:id="13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Турмагамбет, улица Турмагамбета Изтилеуова 26, здание коммунального государственного казенного предприятия "Сельский клуб имени Куандыка Бурлибаева" государственного учреждения "Аппарат акима сельского округа Дауылкол"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Алдашбай ахун, сельского округа Алдашбай ахун </w:t>
            </w:r>
          </w:p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Алдашбай ахун, улица Шаймердена Шегебаева 11, здание коммунального государственного казенного предприятия "Клуб сельского округа Алдашбай ахун" коммунального государственного учреждения "Аппарат акима сельского округа Алдашбай ахун"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Куандария,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округа Куандария </w:t>
            </w:r>
          </w:p>
          <w:bookmarkEnd w:id="14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Куандария, улица Жастар 2, здание коммунального государственного казенного предприятия "Клуб сельского округа Куандария" коммунального государственного учреждения "Аппарат акима сельского округа Куандария"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Т.Комекбаев,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Т.Комекбаев</w:t>
            </w:r>
          </w:p>
          <w:bookmarkEnd w:id="15"/>
        </w:tc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Т.Комекбаев, улица Абая Кунанбаева 27, здание коммунального государственного казенного предприятия "Клуб сельского округа Т.Комекбаев" коммунального государственного учреждения "Аппарат акима сельского округа Т.Комекбаев"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