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37cc1" w14:textId="2c37c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Кармакшинского районного маслихата от 23 декабря 2015 года № 308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19 февраля 2016 года № 329. Зарегистрировано Департаментом юстиции Кызылординской области 26 февраля 2016 года № 5372.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Кармакшинского районного маслихата от 23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за номером 5279, опубликовано в районном газете "Қармақшы таңы" от 13 января 2016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8 673 588,8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1 066 246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37 334,8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7 000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7 563 008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8 806 149,5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дефицит (профицит) бюджета – - 184 765,7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184 765, 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98 626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46 421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132 560,7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на содержание штатной численности отделов регистрации актов гражданского состояния – 3 836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пунктами 6-1, 6-2, 6-3, 6-4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"6-1. Учесть, что в районном бюджете на 2016 год за счет средств республиканского бюджета предусмотрены бюджетные кредиты для реализации мер социальной поддержки специалистов – 98 626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6-2. Предусмотреть возврат неиспользованных (недоиспользованных) целевых трансфертов, выделенных из республиканского бюджета в 2015 году в областной бюджет в сумме 48 361,3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6-3. Предусмотреть возврат неиспользованных (недоиспользованных) целевых трансфертов, выделенных из областного бюджета в 2015 году в областной бюджет в сумме 3 179,2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6-4. В связи с централизованной единой системой электронного документооборота в районном бюджете на 2016 год учесть возврат в областной бюджет в сумме 7 223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первого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8"/>
        <w:gridCol w:w="4222"/>
      </w:tblGrid>
      <w:tr>
        <w:trPr>
          <w:trHeight w:val="30" w:hRule="atLeast"/>
        </w:trPr>
        <w:tc>
          <w:tcPr>
            <w:tcW w:w="7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48-сессии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А.Усенов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М. Наятулы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Кармакшинского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февраля 2016 года №329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 №308</w:t>
            </w:r>
          </w:p>
        </w:tc>
      </w:tr>
    </w:tbl>
    <w:bookmarkStart w:name="z3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075"/>
        <w:gridCol w:w="1075"/>
        <w:gridCol w:w="6419"/>
        <w:gridCol w:w="28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8673588,8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8806149,5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образования города Байконур с казахским языком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-184765,7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Кармакшинского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февраля 2016 года №329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 №308</w:t>
            </w:r>
          </w:p>
        </w:tc>
      </w:tr>
    </w:tbl>
    <w:bookmarkStart w:name="z25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бюджета, направленных на реализацию бюджетных инвестиции на 2016 год.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1817"/>
        <w:gridCol w:w="1817"/>
        <w:gridCol w:w="4499"/>
        <w:gridCol w:w="28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Кармакшинского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февраля 2016 года №329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 №308</w:t>
            </w:r>
          </w:p>
        </w:tc>
      </w:tr>
    </w:tbl>
    <w:bookmarkStart w:name="z27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2016 год аппаратов акимов поселков, сельских округов.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1270"/>
        <w:gridCol w:w="1457"/>
        <w:gridCol w:w="2"/>
        <w:gridCol w:w="1270"/>
        <w:gridCol w:w="4641"/>
        <w:gridCol w:w="27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 Жосалы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"Развития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 Жосалы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