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201a" w14:textId="8582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Кармакшинского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19 февраля 2016 года № 337. Зарегистрировано Департаментом юстиции Кызылординской области 11 марта 2016 года № 5399. Утратило силу решением Кармакшинского районного маслихата Кызылординской области от 30 марта 2017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Кармакшинского районного маслихата Кызылординской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в Республике Казахстан" и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Кармакшинского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3"/>
        <w:gridCol w:w="4227"/>
      </w:tblGrid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337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Кармакшинского района"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Кармакшинского района" (далее - Методика) разработана в соответствии с приказом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"О Типовой методике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№12705) и определяет алгоритм оценки деятельности административных государственных служащих корпуса "Б" (далее - служащие ) государственного учреждения "Аппарат маслихата Кармакшинского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Кармакшинского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Источниками информации о фактах нарушения трудовой дисциплины служат документально подтвержденные сведения от службы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 </w:t>
      </w:r>
    </w:p>
    <w:bookmarkEnd w:id="12"/>
    <w:bookmarkStart w:name="z1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9"/>
        <w:gridCol w:w="6531"/>
      </w:tblGrid>
      <w:tr>
        <w:trPr>
          <w:trHeight w:val="30" w:hRule="atLeast"/>
        </w:trPr>
        <w:tc>
          <w:tcPr>
            <w:tcW w:w="5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</w:t>
      </w:r>
    </w:p>
    <w:bookmarkEnd w:id="15"/>
    <w:bookmarkStart w:name="z17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692"/>
        <w:gridCol w:w="1443"/>
        <w:gridCol w:w="1443"/>
        <w:gridCol w:w="846"/>
        <w:gridCol w:w="1247"/>
        <w:gridCol w:w="2122"/>
        <w:gridCol w:w="2124"/>
        <w:gridCol w:w="659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9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9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9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17"/>
        <w:gridCol w:w="3125"/>
        <w:gridCol w:w="558"/>
        <w:gridCol w:w="1577"/>
        <w:gridCol w:w="3140"/>
        <w:gridCol w:w="2016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2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____________________________________________год</w:t>
      </w:r>
    </w:p>
    <w:bookmarkEnd w:id="21"/>
    <w:bookmarkStart w:name="z2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24"/>
    <w:bookmarkStart w:name="z2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26"/>
    <w:bookmarkStart w:name="z2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