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d452b" w14:textId="0ad45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Кармакшинского районного маслихата от 23 декабря 2015 года № 308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12 апреля 2016 года № 9. Зарегистрировано Департаментом юстиции Кызылординской области 19 апреля 2016 года № 5475.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Кармакшинского районного маслихата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308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номером 5279, опубликовано в районном газете "Қармақшы таңы" от 13 января 2016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8 866 589,8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1 066 246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37 334,8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7 756 009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8 999 150,5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13), 14) нового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"13) на капитальный ремонт улицы Е.Кушербаева в поселке Жосалы Кармакшинского района – 86 537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на средний ремонт 12 улиц в поселке Жосалы Кармакшинского района – 54 611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4),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на содержание штатной численности отделов регистрации актов гражданского состояния – 3 797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 повышение уровня оплаты труда административных государственных служащих – 90 413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8) нового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"8) на обеспечение компенсации потерь местных бюджетов и экономической стабильности регионов – 68 195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6-5 нового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"6-5. В связи с изменением структуры местного государственного управления в районном бюджете на 2016 год учесть возврат в областной бюджет в сумме 918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2"/>
        <w:gridCol w:w="4228"/>
      </w:tblGrid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2-сессии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_________Н. Прмантаев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М. 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Кармакшинского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апреля 2016 года №9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№308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075"/>
        <w:gridCol w:w="1075"/>
        <w:gridCol w:w="6419"/>
        <w:gridCol w:w="28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8866589,8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8999150,5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образования города Байконур с казахским 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-184765,7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Кармакшинского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апреля 2016 года №9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№308</w:t>
            </w:r>
          </w:p>
        </w:tc>
      </w:tr>
    </w:tbl>
    <w:bookmarkStart w:name="z25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бюджета, направленных на реализацию бюджетных инвестиции на 2016 год.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1817"/>
        <w:gridCol w:w="1817"/>
        <w:gridCol w:w="4499"/>
        <w:gridCol w:w="28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Кармакшинского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апреля 2016 года №9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№308</w:t>
            </w:r>
          </w:p>
        </w:tc>
      </w:tr>
    </w:tbl>
    <w:bookmarkStart w:name="z27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2016 год аппаратов акимов поселков, сельских округов.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1269"/>
        <w:gridCol w:w="1457"/>
        <w:gridCol w:w="2"/>
        <w:gridCol w:w="2"/>
        <w:gridCol w:w="1270"/>
        <w:gridCol w:w="4641"/>
        <w:gridCol w:w="276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 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"Развития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 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