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eff6" w14:textId="09fe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от 23 декабря 2015 года № 308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июня 2016 года № 19. Зарегистрировано Департаментом юстиции Кызылординской области 04 июля 2016 года № 5552.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5279, опубликовано в районном газете "Қармақшы таңы" от 13 января 2016 года) следующие изменения и дополнении: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8 932 191,8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1 110 161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37 334,8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13 085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7 771 611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9 064 752,5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1)-4)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образование – 44 781 тысяч тенге, в том числе на содержание вновь вводимых объектов образования – 8 816 тысяч тенге, на содержание кабинетов психолого-медико-педагогических консультации – 7 015 тысяч тенге, расходы на патронатное воспитание – 1 607 тысяч тенге, на увеличение класс-коплектов в связи с повышением количества учащихся в общеобразовательных школах – 8 481 тысяч тенге, на обеспечение учебниками и учебно-методическими комплексами – 11 902 тысяч тенге, на обеспечение учащихся 1-х классов учебниками и учебно-методическими комплексами – 6 960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единовременную материальную помощь на оздоровление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 в период Второй Мировой войны, лицам, награжденным орденами и медалями бывшего Союза Советских Социалистических Республик за самоотверженный труд и безупречное выполнение воинских обязанностей в тылу в годы Великой Отечественной войны –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социальную помощь по оплате коммунальных услуг гражданам, проработавшим в годы Великой Отечественной войны в тылу не менее 6 месяцев – 33 406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оказание социальной помощи для обучающихся студентов из числа социально-уязвимых слоев населения по востребованным в регионе специальностям – 28 228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6-6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"6-6. В связи с централизацией расходов связи видео конференц совещаний в районном бюджете на 2016 год учесть возврат в областной бюджет 525,6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"22" июня 2016 года №19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2016 года №19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бюджета, направленных на реализацию бюджетных инвестиции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2"/>
        <w:gridCol w:w="4313"/>
        <w:gridCol w:w="3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2016 года №19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89"/>
        <w:gridCol w:w="1921"/>
        <w:gridCol w:w="1484"/>
        <w:gridCol w:w="1775"/>
        <w:gridCol w:w="1630"/>
        <w:gridCol w:w="1630"/>
        <w:gridCol w:w="2140"/>
        <w:gridCol w:w="784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 (101202)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 (104102)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 (104302)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 (104402)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 (104401)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 (104309)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Т. Комекбаева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Куандария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Алдашбай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Дауылколь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III-Интернационал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Ирколь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Кармакшы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2016 года №19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270"/>
        <w:gridCol w:w="1457"/>
        <w:gridCol w:w="2"/>
        <w:gridCol w:w="1270"/>
        <w:gridCol w:w="4641"/>
        <w:gridCol w:w="27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