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d714" w14:textId="176d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Кармакшинского районного маслихата от 23 декабря 2015 года № 308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13 сентября 2016 года № 28. Зарегистрировано Департаментом юстиции Кызылординской области 20 сентября 2016 года № 5605.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Кармакшинского районного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5279, опубликовано в районном газете "Қармақшы таңы" от 13 января 2016 года) следующие изменений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8 999 401,8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1 084 499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49 741,8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23 531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7 841 630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9 122 137,5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сальдо по операциям с финансовыми активами – 9 825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9 825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Учесть, что с 1 января 2016 года нормативы распределения доходов в районный бюджет на 2016 год установлены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кодам 101.201 "Индивидуальный подоходный налог с доходов, облагаемых у источника выплаты" и 101.205 "Индивидуальный подоходный налог с доходов иностранных граждан, не облагаемых у источника выплаты" 86,6%, в областной бюджет 13,4%;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коду 101.202 "Индивидуальный подоходный налог с доходов, не облагаемых у источника выплаты" 100%, в областной бюджет 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коду 103.101 "Социальный налог" 76,4%, в областной бюджет 23,6%.";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"14) на средний ремонт 12 улиц в поселке Жосалы Кармакшинского района – 44 569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4-1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"4-1. Учесть, что в районном бюджете на 2016 год за счет средств областного бюджета предусмотрены целевые трансферты развития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 софинансирование проекта "Развитие и обустройство инженерно-коммуникационной инфраструктуры в поселке Жосалы Кармакшинского района" – 80 061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1"/>
        <w:gridCol w:w="4229"/>
      </w:tblGrid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 Т.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Кармакшинского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сентября 2016 года №28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075"/>
        <w:gridCol w:w="1075"/>
        <w:gridCol w:w="6419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8999401,8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9122137,5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-184765,7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Кармакшинского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сентября 2016 года №28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26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2016 год.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741"/>
        <w:gridCol w:w="1742"/>
        <w:gridCol w:w="4313"/>
        <w:gridCol w:w="32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Кармакшинского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сентября 2016 года №28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29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 органам местного самоуправления из районного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589"/>
        <w:gridCol w:w="1921"/>
        <w:gridCol w:w="1484"/>
        <w:gridCol w:w="1775"/>
        <w:gridCol w:w="1630"/>
        <w:gridCol w:w="1630"/>
        <w:gridCol w:w="2140"/>
        <w:gridCol w:w="784"/>
      </w:tblGrid>
      <w:tr>
        <w:trPr>
          <w:trHeight w:val="30" w:hRule="atLeast"/>
        </w:trPr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по доходам, не облагаемым у источника выплаты (101202)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 (104102)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населенных пунктов с физических лиц (104302)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 (104402)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 (104401)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 (104309)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 Төретам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Т. Комекбаева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Куандария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Алдашбай Ахун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Дауылколь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III-Интернационал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Ирколь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Кармакшы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Акай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Кармакшинского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сентября 2016 года №28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№308</w:t>
            </w:r>
          </w:p>
        </w:tc>
      </w:tr>
    </w:tbl>
    <w:bookmarkStart w:name="z3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2016 год аппаратов акимов поселков, сельских округов.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269"/>
        <w:gridCol w:w="1457"/>
        <w:gridCol w:w="2"/>
        <w:gridCol w:w="2"/>
        <w:gridCol w:w="1270"/>
        <w:gridCol w:w="4641"/>
        <w:gridCol w:w="276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