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7e44" w14:textId="8d17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от 23 декабря 2015 года № 308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08 ноября 2016 года № 46. Зарегистрировано Департаментом юстиции Кызылординской области 28 ноября 2016 года № 5652.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Кармакшинского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номером 5279, опубликовано в районном газете "Қармақшы таңы" от 13 января 2016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9 137 389,6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1 084 680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45 393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27 703,8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7 979 612,8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9 260 125,3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4), 5), 6), 13), 15)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на оказание социальной помощи обучающихся студентов из числа социально-уязвимых слоев населения по востребованным в регионе специальностям – 25 325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социальную помощь для больных туберкулезом, находящихся на поддерживающем этапе лечения – 14 211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социальную помощь для детей, больных лейкозом и анемией – 968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на капитальный ремонт улицы Е.Кушербаева в поселке Жосалы Кармакшинского района – 77 651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"15) на перевод газового отопления 6-ти школ и 1 детского сада в городе Байконыр – 20 573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пункта 4-1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на софинансирование проекта "Развитие и обустройство инженерно-коммуникационной инфраструктуры в поселке Жосалы Кармакшинского района" – 66 989,1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4-1 дополнить подпунктом 2)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на подпорное сооружение из габионов на протоке Караузяк участка "Кожатай" Кармакшинского района – 5 000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на реализацию государственного образовательного заказа в дошкольных организациях образования – 450 933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на внедрение обусловленной денежной помощи по проекту Өрлеу – 3 092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Учесть на выплату вознаграждения по бюджетным кредитам, выделенных для реализации мер социальной поддержки специалистов сельских населенных пунктов в сумме 57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Утвердить резерв местного исполнительного органа района на 2016 год в сумме 4 934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6-сессии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ноября 2016 года №46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№308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1051"/>
        <w:gridCol w:w="1051"/>
        <w:gridCol w:w="6274"/>
        <w:gridCol w:w="2751"/>
        <w:gridCol w:w="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9137389,6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7979612,8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7979612,8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7979612,8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9260125,3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6648830,3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5554329,3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3584709,3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образования города Байконур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-184765,7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ноября 2016 года №46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№308</w:t>
            </w:r>
          </w:p>
        </w:tc>
      </w:tr>
    </w:tbl>
    <w:bookmarkStart w:name="z26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районного бюджета, направленных на реализацию бюджетных инвестиции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639"/>
        <w:gridCol w:w="1639"/>
        <w:gridCol w:w="4058"/>
        <w:gridCol w:w="38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ноября 2016 года №46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№308</w:t>
            </w:r>
          </w:p>
        </w:tc>
      </w:tr>
    </w:tbl>
    <w:bookmarkStart w:name="z29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2016 год аппаратов акимов поселков, сельских округов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215"/>
        <w:gridCol w:w="1394"/>
        <w:gridCol w:w="1215"/>
        <w:gridCol w:w="4440"/>
        <w:gridCol w:w="31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