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0129" w14:textId="f440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22 января 2016 года № 10. Зарегистрировано Департаментом юстиции Кызылординской области 05 февраля 2016 года № 5334. Утратило силу постановлением акимата Жалагашского района Кызылординской области от 10 августа 2021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“О выборах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кандидатам на договорной основе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“Аппарат акима Жалагашского района” акимата Жалагашского района Ш.Калыбаева.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10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Жалагашского района Кызылординской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336"/>
        <w:gridCol w:w="8890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встречи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“Дом культуры имени Конысбека Казантаева Жалагашского районного отдела культуры и развития языков”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“Центр развития культуры и искусства” Жалагашского районного отдела культуры и развития языков”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Аксу” аппарата акима сельского округа Аксу”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М.Шаменова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М.Шаменова” аппарата акима сельского округа имени М.Шаменова”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Каракеткен” аппарата акима сельского округа Каракеткен”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Далдабай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Далдабай” аппарата акима сельского округа Каракеткен”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Бухарбай батыр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Бухарбай батыр” аппарата акима сельского округа Бухарбай батыр”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Аккум” аппарата акима сельского округа Аккум”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Тан” аппарата акима сельского округа Тан”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Аккошкар” аппарата акима сельского округа Енбек”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Есет батыра” аппарата акима сельского округа Аламесек”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Жанадария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заседаний коммунального государственного учреждения “Средняя школа №203 Жалагашского районного отдела образования”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“Средняя школа №122 Жалагашского районного отдела образования”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Мадениет” аппарата акима сельского округа Мадениет”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Т.Жүргенова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Дом культуры Темірбека Жүргенова” аппарата акима сельского округа Макпалкол”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коммунального государственного казенного предприятия “Сельский клуб Жанаталап” аппарата акима сельского округа Жанаталап”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Аккыр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Зал заседаний коммунального государственного учреждения “Средняя школа №188 Жалагашского районного отдела образования”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