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a072" w14:textId="106a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Жалагашского района от 23 сентября 2014 года № 362 "Об утверждении Положения коммунального государственного учреждения "Отдел финансов Жалагашского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19 января 2016 года № 6. Зарегистрировано Департаментом юстиции Кызылординской области 22 февраля 2016 года № 5365. Утратило силу постановлением акимата Жалагашского района Кызылординской области от 11 мая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14.05.2016).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Жалагашского района от 23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“Отдел финансов Жалагашского района” (зарегистрированный в Реестре государственной регистрации нормативных правовых актов за № 4778, опубликованный 3 ноября 2014 года в информационно-правовой системе “Әділет”)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“Отдел финансов Жалагашского района”,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разделе “1. Общие положения”: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“10. График работы коммунального государственного учреждения “Отдел финансов Жалагашского района” ежедневно, с понедельника по пятницу включительно, с 09.00 до 19.00 часов (перерыв с 13.00 до 15.00 часов), кроме субботы и воскресенья других выходных и праздничных дней, установленных законодательными актами.”;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разделе “2. Миссия, основные задачи, функции, права и обязанности государственного органа”: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“4-1) проводит обсуждение годового отчета об исполнении бюджета района на заседании общественного совета, создаваемого в соответствии с Законом Республики Казахстан “Об общественных советах;”;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“9) принимают решение о приватизации районного коммунального имущества, а также предприятий как имущественного комплекса;”;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14-1)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“14-1) по согласованию с собранием местного сообщества принимают решение об отчуждении имущества, приобретенного за счет средств местного самоуправления;”;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“19) осуществляют приватизацию районного коммунального имущества, а также предприятиий как имущественного комплекса, в том числе привлекают посредника для организации процесса комплексной приватизации, обеспечивают оценку объекта приватизации, осуществляют подготовку и заключение договоров купли-продажи объекта приватизации и контроль за соблюдением условий договоров купли-продажи.”.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Дуйсебаев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