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8cd2" w14:textId="6108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23 декабря 2015 года № 49-3 "О бюджете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16 февраля 2016 года № 53-2. Зарегистрировано Департаментом юстиции Кызылординской области 01 марта 2016 года № 5375.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2016-2018 годы” (зарегистрировано в Реестре государственной регистрации нормативных правовых актов за номером 5284, опубликовано в газете “Жалағаш жаршысы” от 13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5 542 301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1 335 769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7 663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4 193 495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5 606 411,7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291 142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346 784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-285 173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–285 173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займов–346 784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займов– 61 611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средств–70 079,7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1-1, 1-2, 1-3, 1-4 и 1-5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“1-1. Учесть, что постановлением акимата Жалагашского района от 9 февраля 2016 года №23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возвращены неиспользованные (недоиспользованные) свободные остатки от целевых трансфертов из республиканского бюджета в размере 1 906,2 тысяч тенге и неиспользованные (недоиспользованные) свободные остатки от целевых трансфертов из областного бюджета в размере 269,1 тысяч тенге выделенных в бюджет района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1-2. Утвердить перечень дополнительно направленных расходов по бюджетным программам бюджета района на 2016 год согласно приложению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1-3. Утвердить перечень расходов подлежащих к сокращению по бюджетным программам бюджета района на 2016 год согласно приложению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1-4. Утвердить перечень поступлений подлежащих к уменьшению по годовому прогнозу доходов бюджета района на 2016 год согласно приложению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1-5. Утвердить перечень поступлений подлежащих к увеличению по годовому прогнозу доходов бюджета района на 2016 год согласно приложению 11.”;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“5-1. Учесть, что в бюджет района на 2016 год из республиканского бюджета дополнительно выделены текущие целевые трансферты в размере 140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приложениями 8, 9, 10, 11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февраля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6863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градостройтельного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переда-чей функций государственных органов из нижестоящего уровня государс-твенного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февраля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26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2016 год</w:t>
      </w:r>
    </w:p>
    <w:bookmarkEnd w:id="1"/>
    <w:bookmarkStart w:name="z2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95"/>
        <w:gridCol w:w="1804"/>
        <w:gridCol w:w="1240"/>
        <w:gridCol w:w="961"/>
        <w:gridCol w:w="1804"/>
        <w:gridCol w:w="1804"/>
        <w:gridCol w:w="2093"/>
        <w:gridCol w:w="1524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449"/>
        <w:gridCol w:w="1732"/>
        <w:gridCol w:w="2054"/>
        <w:gridCol w:w="1732"/>
        <w:gridCol w:w="1090"/>
        <w:gridCol w:w="2052"/>
        <w:gridCol w:w="2423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февраля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3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2016 год из республиканского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3"/>
        <w:gridCol w:w="4167"/>
      </w:tblGrid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февраля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3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6472"/>
        <w:gridCol w:w="4472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градостройтельного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февраля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3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подлежащих к сокращению по бюджетным программам бюджета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5"/>
        <w:gridCol w:w="3945"/>
      </w:tblGrid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февраля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3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уменьшению по годовому прогнозу доходов бюджета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февраля 2016 года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40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увеличению по годовому прогнозу доходов бюджета района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4171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