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afef" w14:textId="143a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организации для хранения вещественных доказательств, подвергающихся быстрой порче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11 мая 2016 года № 94. Зарегистрировано Департаментом юстиции Кызылординской области 20 мая 2016 года № 5517. Утратило силу постановлением акимата Жалагашского района Кызылординской области от 8 июня 2020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четвертой частью статьи 221 кодекса Республики Казахстан от 4 июля 2014 года “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постановлением акимата Жалагашского района Кызылординской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организацией для хранения вещественных доказательств, подвергающихся быстрой порче по уголовным делам коммунальное государственное предприятие на праве хозяйственного ведения “Жалагашская районная ветеринарная станция” Жалагашского районного отдела ветеринарии.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постановлением акимата Жалагашского района Кызылординской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“Жалагашский районный отдел ветеринарии” принять меры, вытекающие из настоящего постановления.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постановлением акимата Жалагашского района Кызылординской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Жалагашского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