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2d91" w14:textId="0d82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июня 2016 года № 4-7. Зарегистрировано Департаментом юстиции Кызылординской области 03 августа 2016 года № 5570. Утратило силу решением Жалагашского районного маслихата Кызылординской области от 17 марта 2017 года № 10-7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Жалагашского районного маслихата Кызылординской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20 июня 2003 года “Земельный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“О налогах и других обязательных платежах в бюджет (Налоговый кодекс)” и 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проект (схему) зонирования земель поселка Жалагаш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границы оценочных зон и поправочные коэффициенты к базовым ставкам платы за земельные участки поселка Жалагаш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утратившими силу следующие решения Жалагашского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Решение Жалагашского районного маслихата от 09 октября 2008 года № 12-2 “Об утверждении поправочных коэффициентов к налоговым базовым ставкам платы за земельные участки по поселку Жалагаш и проекта (схемы) зонирования земли” (зарегистрировано в Реестре государственной регистрации нормативных правовых актов за номером 10-6-107, опубликовано в газете “Жалағаш жаршысы” от 05 ноября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Решение Жалагашского районного маслихата от 31 марта 2010 года № 28-3 “О внесении изменений и дополнений в некоторые решения Жалагашского районного маслихата” (зарегистрировано в Реестре государственной регистрации нормативных правовых актов за номером 10-6-144, опубликовано в газете “Жалағаш жаршысы” от 10 апреля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 –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“29” июня 2016 года № 4-7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поселка Жалагаш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12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1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“29” июня 2016 года №4-7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 базовым ставкам платы за земельные участки поселка Жалагаш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14"/>
        <w:gridCol w:w="10116"/>
        <w:gridCol w:w="1039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Поправочные коэффициенты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Земельно-кадастровый номер и описание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(кварталы 001, 002,003, 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расположена в центре поселка. На проекте (схеме) зонирования земель обозначена красным цветом.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западной стороны ограничена территорией элеватора, улицами Нурылда Алмаганбетова, Байбола Соппекова, Омирбай Шешена. С северной стороны ограничена улицами Абая,Толе би, Бухарбай Естекбайулы, Морали Шаменова, Темирбека Жургенова. С восточной стороны ограничена улицами Сарке батыра, Абая, переулком Октября и территорией кладбища. С южной стороны ограничена железной дорогой.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(кварталы 001, 002,003, 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ближе к центру поселка. На проекте (схеме) зонирования земель обозначена желтым цветом. Территория зоны расположена вокруг зоны I. С западной стороны ограничена улицами Дауимбая, Алдабергена Бисенова и Нурылда Алмаганбетова. С северной стороны ограничена улицами Морали Шаменова, Ныгмета Мырзалиева и Аймкуль Изтелеуовой. С восточной стороны ограничена улицами Сарке батыра, Кали Мусилимулы Нурпеисова, Мубарака Тайтикова и границей территории поселка. С южной стороны ограничена улицами Омирзака Тунгишбаева, ПМК-9 и Улы Женистин 50 жылдыгы.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(кварталы 001, 002,003, 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расположена ближе к окраине поселка. На проекте (схеме) зонирования земель обозначена серым цветом. Территория зоны расположена вокруг зон I и ІІ.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западной стороны ограничена границей поселка и улицей Кенжебая Рахимова. С северной стороны ограничена улицами Ильяса Кабылова и Сакыбая Калыбаева. С северо-восточной и с восточной стороны ограничена границей поселка. С южной стороны ограничена границей поселка, улицами Ивана Панфилова и Улы Женистин 50 жылдыгы.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на окраинах поселка. На проекте (схеме) зонирования земель обозначена зеленым цветом. Зона разделена на два участка и расположены на северо-западе и юге поселка.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№1 (кварталы 001, 002,003)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западной, южной и северной стороны ограничена границей поселка. С северной стороны граничит с зоной ІІІ.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№2 (квартал 004)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западной и с северной стороны ограничена гарницей поселка. С южной и с восточной стороны граничит с зоной ІІІ.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