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f49a" w14:textId="245f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23 декабря 2015 года №49-3 “О бюджете района на 2016-2018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16 ноября 2016 года № 8-1. Зарегистрировано Департаментом юстиции Кызылординской области 30 ноября 2016 года № 5654.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 Республики Казахстан от 4 декабря 2008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Жалагашского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49-3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района на 2016-2018 годы” (зарегистрировано в Реестре государственной регистрации нормативных правовых актов за номером 5284, опубликовано в газете “Жалағаш жаршысы” от 13 января 2016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“1. Утвердить бюджет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5 867 182,6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1 333 569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5 726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13 074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4 514 813,6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5 921 293,3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291 142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346 784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55 642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10 000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10 000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-355 252,7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355 252,7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346 784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61 611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70 079,7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пунктами 1-13, 1-14, 1-15,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“1-13. Учесть, что постановлением акимата Жалагашского района от 7 октября 2016 года №211 “О внесении изменений и дополнений в постановление акимата Жалагашского района от 5 января 2016 года №1 “О реализации решения Жалагашского районного маслихата от 23 декабря 2015 года №49-3 “О бюджете района на 2016-2018 годы” в бюджет района на 2016 год из республиканского бюджета дополнительно предусмотрены текущие целевые трансферты в размере 2 446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1-14. Учесть, что постановлением акимата Жалагашского района от 14 октября 2016 года №214 “О внесении изменений и дополнений в постановление акимата Жалагашского района от 5 января 2016 года №1 “О реализации решения Жалагашского районного маслихата от 23 декабря 2015 года №49-3 “О бюджете района на 2016-2018 годы” в бюджет района на 2016 год из республиканского бюджета дополнительно предусмотрены текущие целевые трансферты в размере 132 807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1-15. Учесть, что постановлением акимата Жалагашского района от 8 ноября 2016 года №228 “О внесении изменений и дополнений в постановление акимата Жалагашского района от 5 января 2016 года №1 “О реализации решения Жалагашского районного маслихата от 23 декабря 2015 года №49-3 “О бюджете района на 2016-2018 годы”: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бюджете района на 2016 год сокращены текущие целевые трансферты в размере 4 343 тысяч тенге выделенные из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бюджет района на 2016 год из средств областного бюджета предусмотрены текущие целевые трансферты в размере 3 962 тысяч тенге на социальную помощь для больных туберкулезом, находящихся на постоянном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бюджет района на 2016 год из средств областного бюджета предусмотрены текущие целевые трансферты в размере 2 000 тысяч тенге на изготовление документации объектов водного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бюджете района на 2016 год сокращены текущие целевые трансферты развития в размере 3 124,4 тысяч тенге выделенные из средств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годовой прогноз доходов бюджета района на 2016 год по подклассу “Вознаграждения по кредитам, выданным из государственного бюджета” увеличен в размере 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годовой прогноз доходов бюджета района на 2016 год по подклассу “Прочие неналоговые поступления” увеличен в размере 626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8, 9, 10, 11, 12, 13, 14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 и подлежит официальному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8 сессии Жалагашского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АЛИЕВА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16” 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№49-3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5867182,6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011"/>
        <w:gridCol w:w="1011"/>
        <w:gridCol w:w="6920"/>
        <w:gridCol w:w="2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5921293,3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постприватиза-ционная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“Отан”, “Даңқ”, удостоенных высокого звания “Халық қаһарманы”,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градостройтельного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“Развитие регионов”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Используемыеостати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“16” 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№49-3</w:t>
            </w:r>
          </w:p>
        </w:tc>
      </w:tr>
    </w:tbl>
    <w:bookmarkStart w:name="z27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аппаратов акима поселка, сельских округов в составе бюджета района на 2016 год</w:t>
      </w:r>
    </w:p>
    <w:bookmarkEnd w:id="1"/>
    <w:bookmarkStart w:name="z27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тысяч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390"/>
        <w:gridCol w:w="1783"/>
        <w:gridCol w:w="1225"/>
        <w:gridCol w:w="950"/>
        <w:gridCol w:w="1783"/>
        <w:gridCol w:w="1784"/>
        <w:gridCol w:w="2210"/>
        <w:gridCol w:w="1507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916"/>
        <w:gridCol w:w="2019"/>
        <w:gridCol w:w="1703"/>
        <w:gridCol w:w="1387"/>
        <w:gridCol w:w="1072"/>
        <w:gridCol w:w="2018"/>
        <w:gridCol w:w="2430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“Развитие регионов”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“16” 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№49-3</w:t>
            </w:r>
          </w:p>
        </w:tc>
      </w:tr>
    </w:tbl>
    <w:bookmarkStart w:name="z3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из областного бюджета в бюджет района на 2016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0"/>
        <w:gridCol w:w="4920"/>
      </w:tblGrid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отдельным 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для обучения студентов из числа семей социально- уязвимых слоев населения по востребованным в регионе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больных туберкулезом, находящихся на поддерживающем этапе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детей больным лейкозом и анемией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документации объектов водного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16 ”ноября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№49-3</w:t>
            </w:r>
          </w:p>
        </w:tc>
      </w:tr>
    </w:tbl>
    <w:bookmarkStart w:name="z3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из республиканского бюджета в бюджет района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3"/>
        <w:gridCol w:w="4167"/>
      </w:tblGrid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“16” 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№49-3</w:t>
            </w:r>
          </w:p>
        </w:tc>
      </w:tr>
    </w:tbl>
    <w:bookmarkStart w:name="z3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075"/>
        <w:gridCol w:w="4010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градостройтельного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“Развитие регионов”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“16” 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№49-3</w:t>
            </w:r>
          </w:p>
        </w:tc>
      </w:tr>
    </w:tbl>
    <w:bookmarkStart w:name="z4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подлежащих к сокращению по бюджетным программам бюджета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6472"/>
        <w:gridCol w:w="4472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жили-щно-коммунального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16 ” 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№49-3</w:t>
            </w:r>
          </w:p>
        </w:tc>
      </w:tr>
    </w:tbl>
    <w:bookmarkStart w:name="z4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поступлении, подлежащих к уменьшению по годовому прогнозу доходов бюджета района на 2016 год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16” 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№49-3</w:t>
            </w:r>
          </w:p>
        </w:tc>
      </w:tr>
    </w:tbl>
    <w:bookmarkStart w:name="z50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поступлении, подлежащих к увеличению по годовому прогнозу доходов бюджета района на 2016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318"/>
        <w:gridCol w:w="770"/>
        <w:gridCol w:w="6471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16” 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№49-3</w:t>
            </w:r>
          </w:p>
        </w:tc>
      </w:tr>
    </w:tbl>
    <w:bookmarkStart w:name="z5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706"/>
        <w:gridCol w:w="1706"/>
        <w:gridCol w:w="4224"/>
        <w:gridCol w:w="34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“16” 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№49-3</w:t>
            </w:r>
          </w:p>
        </w:tc>
      </w:tr>
    </w:tbl>
    <w:bookmarkStart w:name="z5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направленных органам местного самоуправления из бюджета района на 2016 год по поселку и сельским округам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3339"/>
        <w:gridCol w:w="6207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16 ” 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№49-3</w:t>
            </w:r>
          </w:p>
        </w:tc>
      </w:tr>
    </w:tbl>
    <w:bookmarkStart w:name="z55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средств областного бюджета в бюджет района на 2016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826"/>
        <w:gridCol w:w="1777"/>
        <w:gridCol w:w="48"/>
        <w:gridCol w:w="482"/>
        <w:gridCol w:w="3174"/>
        <w:gridCol w:w="37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