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604d" w14:textId="fbd6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выпаса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Аккыр Жалагашского района Кызылординской области от 26 сентября 2016 года № 9. Зарегистрировано Департаментом юстиции Кызылординской области 24 октября 2016 года № 5626. Утратило силу решением акима сельского округа Аккыр Жалагашского района Кызылординской области от 5 мая 2017 года № 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сельского округа Аккыр Жалагашского района Кызылординской области от 05.05.2017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“О ветеринарии” аким сельского округа Аккыр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местами выпаса животных 950 гектаров на участке Кожагали, 1285 гектаров на участке Борыктыбас и 2250 гектаров на участке Борлыкум в сельском округе Аккыр.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округа Аккыр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