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23e8" w14:textId="dd82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выпаса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Бухарбай батыр Жалагашского района Кызылординской области от 18 ноября 2016 года № 13. Зарегистрировано Департаментом юстиции Кызылординской области 21 декабря 2016 года № 5677. Утратило силу решением акима сельского округа Бухарбай батыр Жалагашского района Кызылординской области от 10 мая 2017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сельского округа Бухарбай батыр Жалагашского района Кызылординской области от 10.05.2017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“О ветеринарии” аким сельского округа Бухарбай батыр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местами выпаса животных 1170 гектаров на участке Сорлы асар, 936 гектаров на участке Кара асар, 270 гектаров территории озера Асык ата и 330 гектаров на участке Кос тал в сельском округе Бухарбай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округа Бухарбай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Жонтаев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