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35ac" w14:textId="8ef3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Каракеткен Жалагашского района Кызылординской области от 07 июля 2016 года № 6. Зарегистрировано Департаментом юстиции Кызылординской области 04 августа 2016 года № 5574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“Об административно-территориальном устройстве Республики Казахстан” и заключением Кызылординской областной ономастической комиссии от 13 апреля 2016 года № 2 аким сельского округа Каракеткен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“Жалағаш” именем “Ақшонық Шәменова” села Каракеткен сельского округа Каракеткен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Каракеткен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К.Олментай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