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59941" w14:textId="e2599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Макпалкол Жалагашского района Кызылординской области от 23 ноября 2016 года N 15. Зарегистрировано Департаментом юстиции Кызылординской области 20 декабря 2016 года N 5676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в Республике Казахстан", заключением Кызылординской областной ономастической комиссии от 21 сентября 2016 года № 3 аким сельского округа Макпалкол Жалагашского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улицу "Ә.Оңалбаев" именем "Мақсұт Нұрылдаев" села Макпалкол сельского округа Макпалкол Жалагашского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вводиться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 Макпалкол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Б.Тунгышбаев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