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6865" w14:textId="2ec6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Мырзабай ахун Жалагашского района Кызылординской области от 19 мая 2016 года № 3. Зарегистрировано Департаментом юстиции Кызылординской области 06 июня 2016 года № 5525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Казахастан от 8 декабря 1993 года “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”, от 23 января 2001 года “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” и заключением Кызылординской областной ономастической комиссии от 13 апреля 2016 года № 2 аким сельского округа Мырзабай ахун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“Ленина” в селе Мырзабай ахун сельского округа Мырзабай ахун Жалагашского района на улицу “Әбділда Жүргенбаев”.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