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deed" w14:textId="6f4d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выпаса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М. Шаменов Жалагашского района Кызылординской области от 14 декабря 2016 года № 8. Зарегистрировано Департаментом юстиции Кызылординской области 27 декабря 2016 года № 5682. Утратило силу решением акима сельского округа М. Шаменов Жалагашского района Кызылординской области от 15 мая 2017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сельского округа М. Шаменов Жалагашского района Кызылординской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ветеринарии” от 10 июля 2002 года аким сельского округа имени М.Шаменова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 выпаса животных 1156 гектаров сельскохозяйственных земель, расположенных на участках Кентубек, Ошаганды, Косбогет и Мечеть сельского округа имени М.Шаменова.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М.Шаменова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