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ec40" w14:textId="843e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Жанакорганского района Кызылординской области от 27 января 2016 года N 313. Зарегистрировано Департаментом юстиции Кызылординской области 03 февраля 2016 года N 5329.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организации, в которых будут проводиться общественные работы на 2016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2016 года №313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 которых будут проводиться общественные работы на 2016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947"/>
        <w:gridCol w:w="999"/>
        <w:gridCol w:w="3718"/>
        <w:gridCol w:w="1947"/>
        <w:gridCol w:w="545"/>
        <w:gridCol w:w="1149"/>
        <w:gridCol w:w="1150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и конкретные условия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оплаты труда участников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Спрос на общественные работы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на общественные работы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поселка Жанакорган"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заработный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штук деревьев, 2700 штук столбов.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Кыркенсе"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Согласно "Бюджетного Кодекса" РК выплачивается минимальный размер заработной платы 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500 штук столбов.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Кейден"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заработный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Талап"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заработный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Кожамберди"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Жанарык"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штук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Манап"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штук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столбов.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Келинтобе"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штук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Узгентского сельского округа"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Сунаката"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столбов.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Байкенже"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Аккорганского сельского округа 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штук столбов.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Бесарыкского сельского округа 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столбов.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Суттикудукского сельского округа 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столбов.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Жайылма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Кожакентского сельского округа 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столбов.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Косуйенки"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столбов.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Тюменьарыкского сельского округа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  <w:bookmarkEnd w:id="23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столбов.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Акуюкского сельского округа 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Кыраш"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Кандозского сельского округа 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Шалхия"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Екпинди"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Коктюбе"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столбов.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Каратобиского сельского округа 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столбов.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Машбек Налибаев"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3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