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1116" w14:textId="cac1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27 января 2016 года N 311. Зарегистрировано Департаментом юстиции Кызылординской области 03 февраля 2016 года N 5330.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Жанакорганской районной избирательной комиссией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Жанакорганского района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Жанакорганского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Жанакорганский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____________________Ибрагимов Б.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января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 311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Жанакорганского района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казенного предприятия "Ясли-сад №5 "Балгын" отдела образования по Жанакорганскому району управления образования Кызылординской области" расположенного по адресу: улица Женис 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отдела обслуживания населения Жанакорганского района филиала по Кызылординской области некоммерческого акционерного общества государственная корпорация "Правительство для граждан" расположенного по адресу: улица Сыганак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"Санаторный ясли-сад "№ 28 Алпамыс" отдела образования по Жанакорганскому району управления образования Кызылординской области" расположенного по адресу: улица Ыбырай Алтынсарин 41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"Школа-лицей № 110" отдела образования по Жанакорганскому району управления образования Кызылординской области" расположенного по адресу: улица Урзимат Мадиев 51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аптеки "Ansar" по улице Беимбета Майлина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предприятия на праве хозяйственного ведения "Жанакорганская межрайонная больница" расположенного по адресу: улица Абдулла Алтый Сулеймен 1А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товарищества с ограниченной ответственностью "Шипажай Жаңақорған" расположенного по адресу: улица Сыганак 1А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акционерного общества "KAZPOST" расположенного по адресу: улица Амангельди Иманов 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частного учреждения "Школа одаренных детей имени Ускенбай Жумадиллы" расположенного по адресу: улица Сатыбалды Алибеков, здание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 сельского округа Екпинди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детской мини игровой площадки по улице Халипы Тулкибаевой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Сунаката сельского округа Сунаката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194" отдела образования по Жанакорганскому району управления образования Кызылординской области" расположенного по адресу: улица Жибек жолы 1А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Кожамберди сельского округа Кожамберди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государственного коммунального казенного предприятия "Сельский клуб Кожамберди" аппарата акима сельского округа Кожамберди" расположенного по адресу: улица Шаймен 21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 сельского округа Томенарык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223" отдела образования по Жанакорганскому району управления образования Кызылординской области" расположенного по адресу: улица Сакен Сейфуллин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аптеки "Қуандық" по улице Разии Кулымбетовой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Суттикудык сельского округа Суттикудык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52" отдела образования по Жанакорганскому району управления образования Кызылординской области" расположенного по адресу: улица Алия Молдагулова 42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 сельского округа Жайылма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Жайылма" аппарата акима сельского округа Жайылма" расположенного по адресу: улица Бектас Жусипов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Шалкия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86" отдела образования по Жанакорганскому району управления образования Кызылординской области" расположенного по адресу: улица Жибек жолы 7А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сельского округа Акуйик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55" отдела образования по Жанакорганскому району управления образования Кызылординской области" расположенного по адресу: улица Абай Кунанбаев 14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Кыраш сельского округа Кыраш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180" отдела образования по Жанакорганскому району управления образования Кызылординской области" расположенного по адресу: улица Тауелсиздик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Косуйенки сельского округа Косуйенки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Косуйенки" аппарата акима сельского округа Косуйенки" расположенного по адресу: улица Бибіш Смағұлова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 сельского округа Кейден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Аккумского сельского фельдшерско-акушерского пункта расположенного по адресу: улица Сайынбай Базарбаев 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Бесарык сельского округа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247" отдела образования по Жанакорганскому району управления образования Кызылординской области" расположенного по адресу: улица Оркендеу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 сельского округа Жаманбай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Кенесского сельского фельдшерско-акушерского пункта расположенного по адресу: улица Исатай Топышев, здание 15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Талап сельского округа Манап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Манапского сельского фельдшерско-акушерского пункта расположенного по адресу: улица Сарсенбек Мырзатаев 18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Манап сельского округа Манап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160" отдела образования по Жанакорганскому району управления образования Кызылординской области" расположенного по адресу: улица Жаншора Копешулы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 сельского округа Жаманбай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"Общая средняя школа № 54" отдела образования по Жанакорганскому району управления образования Кызылординской области" расположенного по адресу: улица Маханбет Кенебаев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 сельского округа 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229" отдела образования по Жанакорганскому району управления образования Кызылординской области" расположенного по адресу: улица Толеген Токтаров, здание 12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Кандоз сельского округа Кандоз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240" отдела образования по Жанакорганскому району управления образования Кызылординской области" расположенного по адресу: улица Гани Муратбаев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 сельского округа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Коктобе" аппарата акима сельского округа Коктобе" расположенного по адресу: улица Тауелсиздик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Келинтобе сельского округа Келинтобе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192" отдела образования по Жанакорганскому району управления образования Кызылординской области" расположенного по адресу: улица Турар Рыскулов 75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Тугускен сельского округа Аккорган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209" отдела образования по Жанакорганскому району управления образования Кызылординской области" расположенного по адресу: улица Аманкул Болтаева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 сельского округа Машбека Налибаева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196" отдела образования по Жанакорганскому району управления образования Кызылординской области" расположенного по адресу: проспект Абылайхан 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 сельского округа Озгент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Озгент" аппарата акима сельского округа Озгент" расположенного по адресу: улица Усен ата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Кожакент сельского округа Кожакент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168" отдела образования по Жанакорганскому району управления образования Кызылординской области" расположенного по адресу: улица Алжан Толегенулы 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Байкенже сельского округа Байкенже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193" отдела образования по Жанакорганскому району управления образования Кызылординской области" расположенного по адресу: улица С. Алдабергенұлы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Билибай сельского округа Байкенже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Аккумского сельского фельдшерско-акушерского пункта расположенного по адресу: улица С. Үржанұлы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Жанарык сельского округа Жанарык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"Средняя школа № 167" отдела образования по Жанакорганскому району управления образования Кызылординской области" расположенного по адресу: улица Жанай Кожантайулы 24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Абдигаппар сельского округа Кыркенсе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213" отдела образования по Жанакорганскому району управления образования Кызылординской области" расположенного по адресу: улица Толегетай Суинишулы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Кейден сельского округа Кейден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208" отдела образования по Жанакорганскому району управления образования Кызылординской области" расположенного по адресу: улица Сырдария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Байкенже сельского округа Байкенже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административного здания товарищества с ограниченной ответственностью "Кызылкум"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Кейден сельского округа Кейден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административного здания товарищества с ограниченной ответственностью "СКЗ-U"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Шалкия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административного здания акционерного общества "ШалкияЦинк ЛТД"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