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0cf1d" w14:textId="be0cf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на договорной основе помещений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Жанакорганского районного акимата Кызылординской области от 27 января 2016 года N 312. Зарегистрировано Департаментом юстиции Кызылординской области 05 февраля 2016 года N 5339. Утратило силу постановлением акимата Жанакорганского района Кызылординской области от 3 октября 2022 года № 766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Жанакорганского района Кызылординской области от 03.10.2022 </w:t>
      </w:r>
      <w:r>
        <w:rPr>
          <w:rFonts w:ascii="Times New Roman"/>
          <w:b w:val="false"/>
          <w:i w:val="false"/>
          <w:color w:val="ff0000"/>
          <w:sz w:val="28"/>
        </w:rPr>
        <w:t>№ 766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акимат Жанакорганского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Предоставить кандидатам на договорной основе помещения для встреч с избирателями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Жанакорганского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Жанакорганского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Рустемов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Жанакорганский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районной избирательной 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____________________Ибрагимов Б.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"27" января 2016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января 2016 года № 312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для встреч кандидатов с избирателями на договорной основе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для встреч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Екпинди сельского округа Екпинди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улица Б.Алмасбаева б/н, село Екпинди сельского округа Екпинди коммунальное государственное учреждение "Средняя школа №166 Жанакорганского районного отдела образования"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Сунаката сельского округа Сунаката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Жибек жолы б/н, село Сунаката сельского округа Сунаката коммунальное государственное учреждение "Средняя школа №194 Жанакорганского районного отдела образования"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Кожамберди сельского округа Кожамберди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Шаймен б/н, село Кожамберди сельского округа Кожамберди, государственное коммунальное казенное предприятие сельский клуб "Кожамберди" коммунального государственного учреждения "Аппарат акима сельского округа Кожамберди"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Томенарык сельского округа Томенарык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Б. Аралбаева №95, село Томенарык сельского округа Томенарык, государственное коммунальное казенное предприятие сельский клуб "Томенарык" коммунального государственного учреждения "Аппарат акима сельского округа Томенарык"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Суттикудык сельского округа Суттикудык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Ы.Алтынсарина №42, село Суттикудык сельского округа Суттикудык, коммунальное государственное учреждение "Средняя школа №52 имени Б.Аралбаева Жанакорганского районного отдела образования"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Жайылма сельского округа Жайылма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Б. Жусипова №19, село Жайылма сельского округа Жайылма, государственное коммунальное казенное предприятие сельский клуб "Жайылма" коммунального государственного учреждения "Аппарат акима сельского округа Жайылма"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Шалкия Жанакорганского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Жибек жолы №7А, Поселок Шалкия Жанакорганского района, коммунальное государственное учреждение "Средняя школа №86 Жанакорганского районного отдела образования"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 сельского округа Акуйик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№14, село Бирлик сельского округа Акуйик, коммунальное государственное учреждение "Средняя школа №55 имени С.Кожанова Жанакорганского районного отдела образования"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Кыраш сельского округа Кыраш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Тауелсиздик №3, село Кыраш сельского округа Кыраш, государственное коммунальное казенное предприятие сельский клуб "Кыраш" коммунального государственного учреждения "Аппарат акима сельского округа Кыраш"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Косуйенки сельского округа Косуйенки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Акбулака №5, село Косуйенки сельского округа Косуйенки, государственное коммунальное казенное предприятие сельский клуб "Косуйенки" коммунального государственного учреждения "Аппарат акима сельского округа Косуйенки"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Аккум сельского округа Кейден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Аккума №24, село Аккум сельского округа Кейден, коммунальное государственное учреждение "Основная школа №221 Жанакорганского районного отдела образования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Бесарык сельского округа Талап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Мешит №24, станция Бесарык сельского округа Талап, государственное коммунальное казенное предприятие сельский клуб "Талап" коммунального государственного учреждения "Аппарат акима сельского округа Талап"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Кенес сельского округа Бесарык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И.Топышова №16, село Кенес сельского округа Бесарык, коммунальное государственное учреждение "Средняя школа №239 Жанакорганского районного отдела образования"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Талап сельского округа Манап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С.Мырзатаева №7 А, станция Талап сельского округа Манап, коммунальное государственное учреждение "Основная школа №254 Жанакорганского районного отдела образования"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Манап сельского округа Манап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Ж.Копешулы №3, село Манап сельского округа Манап, коммунальное государственное учреждение "Средняя школа №160 Жанакорганского районного отдела образования"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Бесарык сельского округа Бесарык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Ж.Кыдырова №5, село Бесарык сельского округа Бесарык, государственное коммунальное казенное предприятие сельский клуб "Бесарык" коммунального государственного учреждения "Аппарат акима сельского округа Бесарык"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Баспаккуль сельского округа Каратобе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Н.Болдыкова №17, село Баспаккуль сельского округа Каратобе, государственное коммунальное казенное предприятие сельский клуб "Каратобе" коммунального государственного учреждения "Аппарат акима сельского округа Каратобе"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Кандоз сельского округа Кандоз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Г. Муратбаева №21, село Кандоз сельского округа Кандоз, коммунальное государственное учреждение "Средняя школа №240 имени Г. Муратбаева Жанакорганского районного отдела образования"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Коктюбе сельского округа Коктюбе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Тауелсиздик №8, село Коктюбе сельского округа Коктюбе, государственное коммунальное казенное предприятие сельский клуб "Коктюбе" коммунального государственного учреждения "Аппарат акима сельского округа Коктюбе"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Келинтобе сельского округа Келинтобе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М.Ауезова №10, село Келинтобе сельского округа Келинтобе, государственное коммунальное казенное предприятие сельский клуб "Келинтобе" коммунального государственного учреждения "Аппарат акима сельского округа Келинтобе"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Тугискен сельского округа Аккорган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К.Тагаева №31, село Тугискен сельского округа Аккорган, коммунальное государственное учреждение "Средняя школа №209 имени А. Абуталипова Жанакорганского районного отдела образования"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М.Налибаев сельского округа М.Налибаев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Абылайхана №9, село М.Налибаев сельского округа М.Налибаев, коммунальное государственное учреждение "Средняя школа №196 Жанакорганского районного отдела образования"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Озгент сельского округа Озгент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Усената №13, село Озгент сельского округа Озгент, государственное коммунальное казенное предприятие сельский клуб "Озгент" коммунального государственного учреждения "Аппарат акима сельского округа Озгент"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2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Кожакент сельского округа Кожакент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Тулегенулы Алжан №10, село Кожакент сельского округа Кожакент, государственное коммунальное казенное предприятие сельский клуб "Кожакент" коммунального государственного учреждения "Аппарат акима сельского округа Кожакент"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Байкенже сельского округа Байкенже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С.Алдабергена б/н, село Байкенже сельского округа Байкенже, коммунальное государственное учреждение "Средняя школа №193 Жанакорганского районного отдела образования"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Билибай сельского округа Байкенже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А.Мустиярулы №1 А, село Билибай сельского округа Байкенже, коммунальное государственное учреждение "Основная школа №255 Жанакорганского районного отдела образования"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Жанарык сельского округа Жанарык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Жаная №24, село Жанарык сельского округа Жанарык, коммунальное государственное учреждение "Средняя школа №167 Жанакорганского районного отдела образования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Абдигаппар сельского округа Кыркенсе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Толегетай №3, село Абдигаппар сельского округа Кыркенсе, коммунальное государственное учреждение "Средняя школа Кыркенсе №213 Жанакорганского районного отдела образования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Жанакорган Жанакорганского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Сыганак №9, поселок Жанакорган Жанакорганского района, государственное коммунальное казенное предприятие дом культуры "Арман" коммунального государственного учреждения "Аппарат акима поселка Жанакорган".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Кейден, сельского округа Кейден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Сырдария №14, село Кейден, сельского округа Кейден, коммунальное государственное учреждение "Средняя школа №208 Жанакорганского районного отдела образования"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