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c127" w14:textId="bd2c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Кыраш"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01 марта 2016 года № 340. Зарегистрировано Департаментом юстиции Кызылординской области 04 апреля 2016 года № 5441. Утратило силу постановлением Жанакорганского районного акимата Кызылординской области от 25 января 2017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Жанакорганского районного акимата Кызылординской области от 25.01.2017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Кыраш".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Рустемов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марта 2016 года № 340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Кыраш"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Кыраш"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сельского округа Кыраш"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сельский клуб "Кыраш" коммунального государственного учреждения "Аппарат акима сельского округа Кыраш".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Кыраш"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Кыраш" 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Кыраш" 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Кыраш"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Кыраш"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Кыраш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Кыраш"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120304, Республика Казахстан, Кызылординская область, Жанакорганский район, сельского округа Кыраш, улица Тауелсиздик №1А.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Кыраш":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Кыраш".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сельского округа Кыраш"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Кыраш".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Кыраш" осуществляется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Кыраш"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сельского округа Кыраш".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Кыраш"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Кыраш"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обеспечивает сохранение коммунального жилищного фонда сельского округа , а также строительство, реконструкцию, ремонт и содержание автомобильных дорог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Кыраш"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Кыраш"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"Аппарат акима сельского округа Кыраш" назначается или избирается на должность, освобождается от должности и прекращает свои полномочия в порядке, определяемом Президентом Республика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"Аппарат акима сельского округа Кыраш"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коммунального государственного учреждения "Аппарат акима сельского округа Кыраш":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должостным лицом соответствующего района акимата на территории соответствующей административно-территориальной еденицы и без доверенности выступает от его имени во взаимоотношениях с государственными органами, организациями и гражданами;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Кыраш"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коммунального государственного учреждения "Аппарат акима сельского округа Кыраш" возглавляется акимом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"Аппарат акима сельского округа Кыраш"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Кыраш"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"Аппарат акима сельского округа Кыраш"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"Аппарат акима сельского округа Кыраш"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"Аппарат акима сельского округа Кыраш"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