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c4097" w14:textId="bbc40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Жанакорганского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18 марта 2016 года № 349. Зарегистрировано Департаментом юстиции Кызылординской области 22 апреля 2016 года № 5481. Утратило силу постановлением Жанакорганского районного акимата Кызылординской области от 30 марта 2017 года № 179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Жанакорганского районного акимата Кызылординской области от 30.03.2017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приказом Министра по делам государственной службы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служаших корпуса "Б" местных исполнительных органов Жанакорганского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Исполнительным органам, финансируемым из районного бюджета,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коммунальное государственное учреждение "Аппарат акима Жанакорганского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Рустемов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марта 2016 года № 349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Жанакорганского района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Жанакорганского района (далее – Методика) разработана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 и приказом Министра по делам государственной службы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определяет алгоритм оценки деятельности административных государственных служащих корпуса "Б" местных исполнительных органов Жанакорганского района (далее–служащие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 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зани-маемой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поощри-тельных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 Единой системе электронного документооборота и 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       обращений физических и юри-дических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некачественное исполнение поручений, обращений физических и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 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 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– 2 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 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30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 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 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 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 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 исполнительных органов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3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1"/>
    <w:bookmarkStart w:name="z13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__________________________________год </w:t>
      </w:r>
    </w:p>
    <w:bookmarkEnd w:id="12"/>
    <w:bookmarkStart w:name="z13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(период, на который составляется индивидуальный план)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служащего:________________________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мероприятий 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*-мероприятия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(при его наличии) _________ Ф.И.О. (при его наличии)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 дата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 подпись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 исполнительных органов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5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4"/>
    <w:bookmarkStart w:name="z15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___________________квартал ____ года </w:t>
      </w:r>
    </w:p>
    <w:bookmarkEnd w:id="15"/>
    <w:bookmarkStart w:name="z15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период)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1668"/>
        <w:gridCol w:w="1668"/>
        <w:gridCol w:w="2016"/>
        <w:gridCol w:w="1668"/>
        <w:gridCol w:w="1320"/>
        <w:gridCol w:w="2365"/>
        <w:gridCol w:w="624"/>
      </w:tblGrid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показателях и видах деятель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тельской дисципли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 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Служащий Непосредственный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наличии)___________ Ф.И.О. (при его наличии)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 дата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подпись__________________________ подпись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 исполнительных органов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bookmarkStart w:name="z17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7"/>
    <w:bookmarkStart w:name="z17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__________________________________________________год</w:t>
      </w:r>
    </w:p>
    <w:bookmarkEnd w:id="18"/>
    <w:bookmarkStart w:name="z17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год)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Служащий Непосредственный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дата_______________________ дата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подпись___________________ подпись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 исполнительных органов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20"/>
    <w:bookmarkStart w:name="z19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__________________________________________год</w:t>
      </w:r>
    </w:p>
    <w:bookmarkEnd w:id="21"/>
    <w:bookmarkStart w:name="z19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год)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оцениваемого служащего:_________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21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3"/>
    <w:bookmarkStart w:name="z22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</w:t>
      </w:r>
    </w:p>
    <w:bookmarkEnd w:id="24"/>
    <w:bookmarkStart w:name="z22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(наименование государственного органа)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(вид оценки: квартальная/годовая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4390"/>
        <w:gridCol w:w="1593"/>
        <w:gridCol w:w="3971"/>
        <w:gridCol w:w="753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Секретарь Комиссии: _______________________ Дата:_____________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(Ф.И.О.(при его наличии),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