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e3470" w14:textId="3fe34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24 декабря 2015 года № 339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20 апреля 2016 года № 01-01-03/13. Зарегистрировано Департаментом юстиции Кызылординской области 26 апреля 2016 года № 5483.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маслихат Жанакорганского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маслихата Жанакорганского района от 24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339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2016-2018 годы" (зарегистрированного в Реестре государственной регистрации нормативных правовых актов за №5283, опубликованного 16 января 2016 года в №4 газете "Жаңақорған тынысы")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на 2016-2018 годы согласно 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10 280 903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2 340 206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14 171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14 365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7 912 161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10 494 102,3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142 245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197 253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55 008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- 355 444,3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-355 444,3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197 253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55 008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213 199,3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Ностоящее решение вводится в действие со дня его первого официального опубликования и распространяется на отношения, возникшие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ІІ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Жанакорганского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Жанакорганского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внеочередной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 сессии Жанакорганского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20 апреля 2016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01-01-03/13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очередной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ХLІХ сессии Жанакорганского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339</w:t>
            </w:r>
          </w:p>
        </w:tc>
      </w:tr>
    </w:tbl>
    <w:bookmarkStart w:name="z3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502"/>
        <w:gridCol w:w="502"/>
        <w:gridCol w:w="502"/>
        <w:gridCol w:w="7280"/>
        <w:gridCol w:w="30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10280903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7912161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7912161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7912161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329"/>
        <w:gridCol w:w="382"/>
        <w:gridCol w:w="8"/>
        <w:gridCol w:w="931"/>
        <w:gridCol w:w="939"/>
        <w:gridCol w:w="6312"/>
        <w:gridCol w:w="273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10494102,3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7599820,4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6129718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5941702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167325,4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167325,4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118458,9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118458,9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118458,9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Дефицит бюджета (профицит)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-355444,3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Финансирование дефицита бюджета (использование профицита бюджета)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355444,3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213199,3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213199,3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213199,3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213199,3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внеочередной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 сессии Жанакорганского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20 апреля 2016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01-01-03/13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очередной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ХLІХ сессии Жанакорганского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339</w:t>
            </w:r>
          </w:p>
        </w:tc>
      </w:tr>
    </w:tbl>
    <w:bookmarkStart w:name="z30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сумм, предусмотренных на 2016 год поселков сельских округов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128"/>
        <w:gridCol w:w="854"/>
        <w:gridCol w:w="721"/>
        <w:gridCol w:w="454"/>
        <w:gridCol w:w="854"/>
        <w:gridCol w:w="187"/>
        <w:gridCol w:w="721"/>
        <w:gridCol w:w="454"/>
        <w:gridCol w:w="721"/>
        <w:gridCol w:w="587"/>
        <w:gridCol w:w="721"/>
        <w:gridCol w:w="854"/>
        <w:gridCol w:w="854"/>
        <w:gridCol w:w="721"/>
        <w:gridCol w:w="854"/>
        <w:gridCol w:w="587"/>
        <w:gridCol w:w="587"/>
        <w:gridCol w:w="721"/>
        <w:gridCol w:w="988"/>
      </w:tblGrid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поселок Жанакорганский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Шалкия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Кандозский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Келинтобинский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Аккорганский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Кожакентский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Озгентский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Кыркенсинский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Сунакатинский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Томенарыксий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Суттиқудыкский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Акуйыкский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Бесарыкский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Байкенжинский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Кейденский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Жанарыкский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Жайылминский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М.Нәлибаевский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Коктобинский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Екпендинский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Манапский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Косуйенкинский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Кырашский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Кожамбердинский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с/о – сельский округ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