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e43d" w14:textId="f2be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вопрасах проведения единых государственных закупок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06 апреля 2016 года № 366. Зарегистрировано Департаментом юстиции Кызылординской области 29 апреля 2016 года № 5495.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/>
          <w:i w:val="false"/>
          <w:color w:val="000000"/>
          <w:sz w:val="28"/>
        </w:rPr>
        <w:t xml:space="preserve"> статьи 8 Закона Республики Казахстан от 04 декабря 2015 года "О государственных закупках"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государственное учреждение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"Жанакорганский районный отдел строительства" </w:t>
      </w:r>
      <w:r>
        <w:rPr>
          <w:rFonts w:ascii="Times New Roman"/>
          <w:b/>
          <w:i w:val="false"/>
          <w:color w:val="000000"/>
          <w:sz w:val="28"/>
        </w:rPr>
        <w:t>единым организатором государственных закупок для заказчиков.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Определить товары, работы, услуги, организация и проведение государственных закупок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Руководителю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"Жанакорганский районный отдел строительства"</w:t>
      </w:r>
      <w:r>
        <w:rPr>
          <w:rFonts w:ascii="Times New Roman"/>
          <w:b/>
          <w:i w:val="false"/>
          <w:color w:val="000000"/>
          <w:sz w:val="28"/>
        </w:rPr>
        <w:t xml:space="preserve">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Жанакорганского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апреля 2016 года № 366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организация и проведение государственных закупок которых выполняются единым организатором государственных закупок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0754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"/>
        </w:tc>
        <w:tc>
          <w:tcPr>
            <w:tcW w:w="10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мебели (при сумме, выделенной для их приобретения, от двухтысячекратного до пятитысячекратного размера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10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10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автомобильной дороги районного значения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10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Услуги: 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10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лицензионного программного продукта (при сумме, выделенной для их приобретения, от двухтысячекратного до пятитысячекратного размера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