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b055" w14:textId="fe1b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2015 года № 339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26 августа 2016 года № 01-01-03/47. Зарегистрировано Департаментом юстиции Кызылординской области 06 сентября 2016 года № 5590.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Жанакорганского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Жанакорганского районного маслихата от 24 декабря2015 года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№5283, опубликовано в газете "Жаңақорған тынысы" от 16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 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10 843 319,8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2 888 273,8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14 171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21 365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7 919 510,0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11 056 519,1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142 245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197 253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55 008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- 355 444,3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-355 444,3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197 253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55 008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213 199,3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cессии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01-01-03/47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очередной ХLІX сессии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2015года № 339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25"/>
        <w:gridCol w:w="262"/>
        <w:gridCol w:w="428"/>
        <w:gridCol w:w="262"/>
        <w:gridCol w:w="428"/>
        <w:gridCol w:w="262"/>
        <w:gridCol w:w="2771"/>
        <w:gridCol w:w="3839"/>
        <w:gridCol w:w="1494"/>
        <w:gridCol w:w="1868"/>
        <w:gridCol w:w="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10843319,8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11056519,1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6244358,4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6238124,4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6052832,4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-355444,3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внеочередной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сессии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августа 2016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01-01-03/47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внеочередной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ХLІX сессии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2015 года № 339</w:t>
            </w:r>
          </w:p>
        </w:tc>
      </w:tr>
    </w:tbl>
    <w:bookmarkStart w:name="z3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предусмотренных на 2016 год поселкам, сельским округам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28"/>
        <w:gridCol w:w="1055"/>
        <w:gridCol w:w="921"/>
        <w:gridCol w:w="654"/>
        <w:gridCol w:w="1055"/>
        <w:gridCol w:w="654"/>
        <w:gridCol w:w="1055"/>
        <w:gridCol w:w="654"/>
        <w:gridCol w:w="921"/>
        <w:gridCol w:w="921"/>
        <w:gridCol w:w="921"/>
        <w:gridCol w:w="1055"/>
        <w:gridCol w:w="1055"/>
        <w:gridCol w:w="788"/>
        <w:gridCol w:w="921"/>
        <w:gridCol w:w="1055"/>
        <w:gridCol w:w="788"/>
        <w:gridCol w:w="788"/>
        <w:gridCol w:w="921"/>
        <w:gridCol w:w="387"/>
        <w:gridCol w:w="1188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экстренных случаях доставки тяжелобольных людей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физкультурно-оздоровительных и спортивных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паселок Жанакорган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паселок Шалкия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Канжозский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Келинтобинский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Аккорганский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Кожакентскийс/о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Озгентскийс/о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Кыркенсинский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Сунақатинскийс/о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Томенарыкскийс/о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Суттикудыкскийс/о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Акуйыкскийс/о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Бесарыкскийс/о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Байкенжинскийс/о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Кейденскийс/о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Жанарыкский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М.Налибаевский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Екпендинскийс/о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Манапскийс/о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Косуйенкинскийс/о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Кырашскийс/о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Кожамбердинскийс/о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2583256,9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с/о – сельский округ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