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9738" w14:textId="36f9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для включения в список сельскохозяйственных товаропроизводителей по каждому виду субсидируемых приоритетных сельскохозяйственных культур по Жанакорганскому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01 ноября 2016 года № 80. Зарегистрировано Департаментом юстиции Кызылординской области 25 ноября 2016 года № 5649. Утратило силу постановлением Жанакорганского районного акимата Кызылординской области от 23 января 2017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Жанакорганского районного акимата Кызылординской области от 23.01.2017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Заместителя Премьер-Министра Республики Казахстан-Министра сельского хозяйства Республики Казахстан от 19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исполняющего обязанности Министра сельского хозяйства Республики Казахстан от 27 февраля 2015 года №4-3/177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сроки предоставления заявок для включения в список сельскохозяйственных товаропроизводителей по каждому виду субсидируемых приоритетных сельскохозяйственных культур по Жанакорганскому району,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правоотношения, возникшие с 29 августа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ноября 2016 года №80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Cроки предоставления заявок для включение в список получателей субсидий по каждому виду субсидируемых приоритетных сельскохозяйственных культур по Жанакорганскому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3911"/>
        <w:gridCol w:w="6782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приоритетные сельскохозяйственные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августа до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зерно, 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августа до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августа до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августа до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августа до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августа до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августа до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августа до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 прошлых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августа до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