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b77c3" w14:textId="dfb77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23 декабря 2016 года № 01-01-03/86. Зарегистрировано Департаментом юстиции Кызылординской области 10 января 2017 года № 5695. Утратило силу решением Жанакорганского районного маслихата Кызылординской области от 18 апреля 2017 года № 05-16/110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Жанакорганского районного маслихата Кызылординской области от 18.04.2017 </w:t>
      </w:r>
      <w:r>
        <w:rPr>
          <w:rFonts w:ascii="Times New Roman"/>
          <w:b w:val="false"/>
          <w:i w:val="false"/>
          <w:color w:val="ff0000"/>
          <w:sz w:val="28"/>
        </w:rPr>
        <w:t>№ 05-16/110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Жанакорганский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Признать утратившими силу следующие решения Жанакорганского районного маслихата: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решение Жанакорганского районного маслихата от 24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5305 от 19 января 2016 года, опубликовано в газете "Жаңақорған тынысы" от 6 февраля 2016 года);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решение Жанакорганского районного маслихата от 26 августа 2016 года </w:t>
      </w:r>
      <w:r>
        <w:rPr>
          <w:rFonts w:ascii="Times New Roman"/>
          <w:b w:val="false"/>
          <w:i w:val="false"/>
          <w:color w:val="000000"/>
          <w:sz w:val="28"/>
        </w:rPr>
        <w:t>№ 01-01-03/49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 решение Жанакорганского районного маслихата от 24 декабря 2015 года № 343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5595 от 9 сентября 2016 года, опубликовано в газете "Жаңақорған тынысы" от 17 сентября 2016 года).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5"/>
        <w:gridCol w:w="4185"/>
      </w:tblGrid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 сессии Жанакорганского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Оразгелдиев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"Управление координации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занятости и социальных 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Кызылординской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Алдажаров А. 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"23" декабря 2016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“23” декабря 2016 года №01-01-03/86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и Типовыми правилами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мая 2013 года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Основные термины и понятия, которые используются в настоящих Правилах: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специальная комиссия – комиссия, создаваемая решением акима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 социальный контракт – соглашение между физическим лицом из числа безработных, самостоятельно занятых и малообеспеченных граждан Республики Казахстан и оралманов, участвующих в государственных мерах содействия занятости, с одной стороны, и центром занятости населения, с другой стороны, определяющее права и обязанности сторон;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прожиточный минимум – необходимый минимальный денежный доход на одного человека, равный по величине стоимости минимальной потребительской корзине, рассчитываемый Республиканским государственным учреждением “Департамент статистики Кызылopдинской области Комитета по статистике Министерства национальной экономики Республики Казахстан”;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местный исполнительный орган (акимат Жанакорганского района) - коллегиальный исполнительный орган, возглавляемый акимом Жанакорганского района, осуществляющий в пределах своей компетенции местное государственное управление и самоуправление на территории Жанакорганского района (далее - МИО);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праздничные дни – дни национальных и государственных праздников Республики Казахстан;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индивидуальный план помощи семье (далее – индивидуальный план) – комплекс разработанных уполномоченным органом совместно с претендентом мероприятий по содействию занятости и (или) социальной адаптации;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социальный контракт активизации семьи – соглашение между трудоспособным физическим лицом, выступающим от имени семьи для участия в проекте “Өрлеу”, и уполномоченным органом, определяющее права и обязанности сторон;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среднедушевой доход семьи (гражданина) – доля совокупного дохода семьи, приходящаяся на каждого члена семьи в месяц;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проект “Өрлеу” – комплекс мероприятий по предоставлению обусловленной денежной помощи семье (лицу) при условии участия трудоспособных членов семьи (лица) в государственных мерах содействия занятости и прохождения, в случае необходимости, социальной адаптации членов семьи (лица), включая трудоспособных; 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заявитель (претендент) – лицо, обращающееся от своего имени и от имени семьи для участия в проекте “Өрлеу”;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уполномоченный орган – коммунальное государственное учреждение “Жанакорганский районный отдел занятости, социальных программ и регистрации актов гражданского состояния” финансируемый за счет местного бюджета, осуществляющий оказание социальной помощи, назначение обусловленной денежной помощи, разработку, заключение и сопровождение социального контракта активизации семьи;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уполномоченная организация – Жанакорганское районное отделение департамента “Межведомственный расчетный центр социальных выплат” - филиала некоммерческого акционерного общества “Государственная корпорация “Правительства для граждан” по Кызылординской области;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участковая комиссия – комиссия, создаваемая решением акима поселка, сельского округа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обусловленная денежная помощь (далее – ОДП) – выплата в денежной форме,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предельный размер – утвержденный максимальный размер социальной помощи.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Для целей настоящих Правил под социальной помощью понимается помощь, предоставляемая МИО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Социальная помощь предоставляется единовременно и (или) периодически (ежемесячно, ежеквартально, 1 раз в полугодие).</w:t>
      </w:r>
    </w:p>
    <w:bookmarkEnd w:id="28"/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категорий получателей социальной помощи и размеры социальной помощи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Перечень категорий получателей социальной помощи, памятных дат и праздничных дней для оказания социальной помощи, а также кратность оказания социальной помощи и размеры социальной помощи: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 ко Дню Победы - 9 мая: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Участникам и инвалидам Великой Отечественной войны, вдовам воинов погибших (умерших, пропавших без вести) в Великой Отечественной войне не вступившим в повторный брак,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раз в год в размере 40 месячных расчетных показателей;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раз в год в размере 20 месячного расчетного показателя;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другим категориям лиц, приравненным по льготам и гарантиям к участникам войны: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 раз в год в размере 30 месячного расчетного показателя.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 Дню памяти жертв политических репрессий и голода – 31 мая: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жертвам политических репрессий, лицам, пострадавшим от политических репрессий, имеющим инвалидность или являющимися пенсионерами – раз в год в размере 3 месячного расчетного показателя.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 Дню вывода советских войск из Афганистана – 15 февраля: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лицам, приравненным по льготам и гарантиям к участникам Великой Отечественной войны, в том числе участникам боевых действий на территории других государств, а именно: военнослужащим Советской Армии, Военно-Морского Флота, Комитета государственной безопасности, лицам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военнообязанным, призывавшимся на учебные сборы и направлявшимся в Афганистан в период ведения боевых действий;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военнослужащим автомобильных батальонов, направлявшихся в Афганистан для доставки грузов в эту страну в период ведения боевых действий;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военнослужащим летного состава, совершавшим вылеты на боевые задания в Афганистан с территории бывшего Союза ССР;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рабочим и служащим, обслуживавшим советский воинский контингент в Афганистане, получившим ранения, контузии или увечья, либо награжденным орденами и медалями бывшего Союза ССР за участие в обеспечении боевых действий – раз в год в размере 30 месячного расчетного показателя;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лицам, приравненным по льготам и гарантиям к инвалидам Великой Отечественной войны, в том числе: военнослужащим, ставшим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действия, лицам начальствующего и рядового состава органов государственной безопасности бывшего Союза ССР и органов внутренних дел, ставшим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где велись боевые действия – раз в год в размере 30 месячного расчетного показателя;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ко Дню памяти погибших на Чернобыльской АЭС – 26 апреля: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– раз в год в размере 30 месячного расчетного показателя;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к Международному дню действий против ядерных испытаний – 29 августа: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лицам, ставших инвалидами вследствие других радиационных катастроф и аварий на объектах гражданского или военного назначения, испытания ядерного оружия – раз в год в размере 30 месячного расчетного показателя.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Иные категории получателей социальной помощи: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Участникам и инвалидам Великой Отечественной войны, не вступившим в повторный брак вдовам воинов, погибших (умерших, пропавших без вести) в Великой Отечественной войне,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предоставляется в виде cоциальной поддержки – раз в год в размере 40 месячного расчетного показателя;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гражданам награжденным орденами “Отан”, “Данқ”, удостоенным высшей степени отличия - звания “Халық қаһарманы”, почетных званий республики в виде социальной льготы - ежемесячно в размере 1,9 месячного расчетного показателя;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родителям или иным законным представителям детей с ограниченными возможностями из числа инвалидов для возмещения затрат на обучение на дому детей с ограниченными по индивидуальному учебному плану - в размере 9 месячных расчетных показателей.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этом, возмещение затрат на обучение производятся ежеквартально в течение соответствующего учебного года родителям или иным законным представителям детей с ограниченными возможностями уполномоченным органом.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наступлении обстоятельств, влекущих прекращение возмещения затрат (достижение ребенком-инвалидом восемнадцати лет, смерть ребенка-инвалида, снятие инвалидности, в период обучения ребенка-инвалида в доме интернате или санаторной школе, перемена места жительства ребенка-инвалида), выплата прекращается с месяца, следующего за тем, в котором наступили указанные обстоятельства.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Перечень категорий получателей и предельные размеры социальной помощи при наступлении трудной жизненной ситуации: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на ликвидацию последствий при причинении ущерба гражданину (семье) либо его имуществу вследствие стихийных бедствий или пожара – единовременно на каждого члена семьи до 40 месячного расчетного показателя, но не более 150 месячного расчетного показателя на одну семью;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лицам находящимся на поддерживающей стадии лечения туберкулеза, выписанным из специализированной противотуберкулезной медицинской организации, на дополнительное питание - не более 10 месячного расчетного показателя ежемесячно, без учета доходов;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родителям или иным законным представителям детей, болеющим гемотологическими заболеваниями включая гемобластозы и апластическую анемию, состоящим на диспансерном учете - не более 7,6 месячного расчетного показателя ежемесячно;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Социальная помощь лицам из семей, имеющих среднедушевой доход ниже величины прожиточного минимума по Кызылординской области за квартал предшествующий кварталу обращения, на бытовые нужды, предоставляется один раз в год в размере - предельного размера, не превышающего 10 месячного расчетного показателя 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Социальная помощь для оплаты обучения назначается молодежи района из числа социально уязвимых слоев населения, обучающимся по востребованным в регионе специальностям, по очной форме после среднего образования для получения академической степени “Бакалавр”, по профессиональной учебной программе послевузовского образования, направленные на подготовку научных и педагогических кадров для получения академической степени “Магистр” и для подготовки медицинских кадров в резидентуре в организациях медицинского образования и науки Республики Казахстан.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 обучающимся из числа социально-уязвимых слоев населения относятся: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инвалиды с детства, инвалиды;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дети-сироты, дети, оставшиеся без попечения родителей;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воспитанники интернатных организаций;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дети из многодетных семей;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дети оба родителя которых являются пенсионерами;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дети у которых один или оба из родителей являются инвалидами І и ІІ группы;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дети из семей, в которых среднедушевой доход ниже величины прожиточного минимума;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дети из семей оралманов.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Социальная помощь обучающимся предоставляется за счет средств местного бюджета один раз в год, для возмещения ежегодных платежей в пределах стоимости образовательных услуг, предоставляемых учебным заведениям и затрат на питание и проживание.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Основаниями для отнесения граждан к категории нуждающихся при наступлении трудной жизненной ситуации являются: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основания, предусмотренные законодательством Республики Казахстан;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наличие среднедушевого дохода, не превышающего порога величины в однократном отношении к прожиточному минимуму по Кызылординской области.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Размер оказываемой социальной помощи в каждом отдельном случае определяет специальная комиссия и указывает его в заключение о необходимости оказания социальной помощи. </w:t>
      </w:r>
    </w:p>
    <w:bookmarkEnd w:id="74"/>
    <w:bookmarkStart w:name="z8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Социальная помощь к памятным датам и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сельского округа представляет заявление с приложением следующих документов: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документ, удостоверяющий личность;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документ, подтверждающий регистрацию по постоянному месту жительства;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сведения о составе лица (семьи)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сведения о доходах лица (членов семьи);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акт и/или документ, подтверждающий наступление трудной жизненной ситуации.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Документы представляются в подлинниках и копиях для сверки, после чего подлинники документов возвращаются заявителю.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При поступлении заявления на оказание социальной помощи при наступлении трудной жизненной ситуации уполномоченный орган или аким поселка,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поселка, сельского округа. Аким поселка,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Уполномоченный орган в течение одного рабочего дня со дня поступления документов от участковой комиссии или акима поселка, сельского округа производит расчет среднедушевого дохода лица (семьи) в соответствии с законодательством Республики Казахстан и представляет полный пакет документов на рассмотрение специальной комиссии.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в течение двадцати рабочих дней со дня принятия документов от заявителя или акима поселка, сельского округа принимает решение об оказании либо отказе в оказании социальной помощи.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92"/>
    <w:bookmarkStart w:name="z10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Социальная помощь на основе социального контракта по проекту “Өрлеу”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21. ОДП предоставляется семье (лицу) при условии участия трудоспособных членов семьи (лица) в государственных мерах содействия занятости и прохождения, в случае необходимости, социальной адаптации членов семьи (лица).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период действия социального контракта активизации семьи и выплаты ОДП приостанавливается выплата адресной социальной помощи.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ОДП предоставляется на срок действия социального контракта активизации семьи и выплачивается ежемесячно или единовременно за три месяца по заявлению претендента. Единовременная сумма ОДП должна быть использована исключительно на мероприятия, связанные с выполнением обязанностей по социальному контракту активизации семьи, в том числе на развитие личного подсобного хозяйства (покупка домашнего скота, птицы и другое), организацию индивидуальной предпринимательской деятельности, кроме затрат на погашение предыдущих займов, приобретение жилой недвижимости.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Размер ОДП на каждого члена семьи (лица) определяется как разница между среднедушевым доходом семьи (лица) и 60 процентами от величины прожиточного минимума.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Размер ОДП пересчитывается в случае изменения состава семьи с момента наступления указанных обстоятельств, но не ранее момента его назначения. 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Среднедушевой доход исчисляется путем деления совокупного дохода, полученного за три месяца, предшествующих месяцу обращения за назначением ОДП, на число членов семьи и на три месяца и не пересматривается в течение срока действия социального контракта активизации семьи.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Претендент для участия в проекте “Өрлеу” от себя лично или от имени семьи обращается в уполномоченный орган по месту жительства или при его отсутствии, к акиму поселка, сельского округа.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Уполномоченный орган либо аким поселка, сельского округа или ассистент консультируют в день обращения претендента об условиях участия в проекте “Өрлеу”. При согласии претендента на участие в проекте “Өрлеу” уполномоченный орган либо аким поселка, сельского округа или ассистент проводят собеседование.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проведении собеседования определяются: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основания получения ОДП; 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нуждаемость в государственных мерах содействия занятости;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меры социальной адаптации членам семьи с учетом их индивидуальных потребностей.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 результатам собеседования оформляется лист собеседования по 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здравоохранения и социального развития Республики Казахстан от 17 мая 2016 года № 385 “Об утверждении форм документов для участия в проекте “Өрлеу” (Далее – Приказ) (Зарегистрирован в Министерстве юстиции Республики Казахстан 6 июня 2016 года за номером 13773).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27. Претендент, подписавший лист собеседования, заполняет заявление на участие в проекте “Өрлеу” и анкету о семейном и материальном положении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с приложением следующих документов: 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документа, удостоверяющего личность;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сведений о составе семьи по 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Приказа; 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документа, подтверждающего установление опеки (попечительства) над членом семьи (при необходимости);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документа, подтверждающего регистрацию по постоянному месту жительства, или адресной справки или справки акима поселка, сельского округа;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сведений о наличии личного подсобного хозяйства по форме, согласно приложению 5 Приказа. 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28. Предоставление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27 настоящих Правил, не требуется в случае, если заявитель в момент обращения является получателем государственной адресной социальной помощи и (или) ежемесячного государственного пособия, назначаемого и выплачиваемого на детей до восемнадцати лет, а также при наличии возможности получения информации, содержащейся в них, из государственных информационных систем.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Уполномоченный орган или аким поселка, сельского округа в течение двух рабочих дней со дня получения документов формирует макет дела и передает участковым комиссиям для проведения обследования материального положения заявителя, претендующего на участие в проекте “Өрлеу”.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30. Участковые комиссии в течение трех рабочих дней со дня поступления документов проводят обследование материального положения заявителя, составляют акт обследования и заключение участковой комиссии по 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 передают заключение участковой комиссии в уполномоченный орган или акиму поселка, сельского округа. 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31. Аким поселка, сельского округа передает документы заявителей с приложением заключения участковой комиссии в уполномоченный орган не позднее десяти рабочих дней со дня их принятия. 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32. Уполномоченный орган: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после получения документов от акима поселка, сельского округа или участковой комиссии в течение одного рабочего дня формирует электронный макет дела заявителя, включающий электронные копии заявления, документов, представленных заявителем, определяет месячный размер ОДП на каждого члена семьи;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после определения права на ОДП в течение одного рабочего дня направляет заявителя и (или) членов семьи, отнесенных к категории самозанятых, безработных,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инвалидов первой и второй группы, учащихся, студентов, слушателей, курсантов и магистрантов очной формы обучения, для участия в государственных мерах содействия занятости в центр занятости для заключения социального контракта либо предоставляет направление на иные меры содействия занятости, реализуемые за счет средств местного бюджета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“О занятости населения”.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этом уполномоченный орган передает список направленных лиц в центр занятости. Центр занятости не позднее трех рабочих дней со дня получения списка претендентов заключает с ними социальные контракты и направляет копии социальных контрактов в уполномоченный орган; 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после получения копий социальных контрактов в течение двух рабочих дней приглашает заявителя и (или) членов его семьи для разработки индивидуального плана и заключения социального контракта активизации семьи по 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>, 11 Приказа;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в день заключения социального контракта активизации семьи принимает решение о назначении ОДП (отказе в назначении ОДП), и направляет заявителю уведомление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принятия решения об отказе в назначении ОДП направляет заявителю уведомление об отказе (с указанием причины)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33. Индивидуальный план разрабатывается совместно с заявителем и членами его семьи, который включает в себя мероприятия по содействию занятости и социальной адаптации (в случае присутствия в составе семьи лиц, нуждающихся в такой адаптации) и является приложением к социальному контракту активизации семьи.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Социальный контракт активизации семьи содержит обязательства по участию в государственных мерах содействия занятости, а также обязательства по прохождению скрининговых осмотров, приверженности к лечению при наличии социально значимых заболеваний (алкоголизм, наркомания, туберкулез), постановке на учет в женской консультации до двенадцати недель беременности и наблюдению в течение всего периода беременности.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34. Социальный контракт активизации семьи заключается на шесть месяцев с возможностью его пролонгации дополнительно до шести месяцев при условии необходимости продления социальной адаптации членов семьи и (или) незавершения трудоспособными членами семьи профессионального обучения и (или) прохождения молодежной практики и (или) занятости в социальных рабочих местах. 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пролонгации социального контракта активизации семьи размер ОДП не пересматривается.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35. Участие в государственных мерах содействия занятости является обязательным условием получения ОДП для трудоспособных членов семьи, за исключением следующих случаев: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на период стационарного, амбулаторного (санаторного) лечения (при предоставлении подтверждающих документов от соответствующих медицинских организаций);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осуществления ухода трудоспособным членом семьи за ребенком в возрасте до семи лет, ребенком-инвалидом, инвалидом первой или второй группы, престарелым, нуждающимся в постороннем уходе и помощи, при наличии в семье других трудоспособных членов, участвующих в государственных мерах содействия занятости.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36. Уполномоченный орган на основании решений о назначении ОДП осуществляет выплату ОДП получателю.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37. Уполномоченный орган принимает решение о прекращении выплаты ОДП, 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Приказа, в случаях: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невыполнения участником проекта “Өрлеу” обязательств по социальному контракту активизации семьи и социальному контракту;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расторжения социального контракта активизации семьи в связи с предоставлением недостоверных сведений;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отсутствия движений по банковскому счету получателя более трех месяцев;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выявления сведений о факте выезда получателей ОДП на постоянное местожительство за пределы Республики Казахстан, в том числе из Государственной базы данных “Физические лица”;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поступления сведений об умерших или объявленных умершими, в том числе из Государственной базы данных “Физические лица”;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истечения срока действия документа, удостоверяющего личность;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выявления факта без вести пропавших лиц, находящихся в розыске, представляемых Генеральной прокуратурой Республики Казахстан, в том числе из Государственной базы данных “Физические лица”;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поступления сведений об освобожденных и отстраненных опекунах (попечителях). 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этом в случае выявления предоставления недостоверных сведений, повлекших за собой незаконное назначение ОДП, выплата ОДП лицу (семье) прекращается на период ее назначения. Уполномоченный орган принимает меры по возврату излишне выплаченных сумм в установленном законодательством порядке.</w:t>
      </w:r>
    </w:p>
    <w:bookmarkEnd w:id="141"/>
    <w:bookmarkStart w:name="z149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Основания для отказа в оказании социальной помощи, прекращения и возврата предоставляемой социальной помощи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38. Отказ в оказании социальной помощи осуществляется в случаях: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выявления недостоверных сведений, представленных заявителями;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отказа, уклонения заявителя от проведения обследования материального положения лица (семьи);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превышения размера среднедушевого дохода лица (семьи) прожиточного минимума по Кызылординской области.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39. Социальная помощь прекращается в случаях: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смерти получателя;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выезда получателя на постоянное проживание за пределы соответствующей административно-территориальной единицы;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выявления недостоверных сведений, представленных получателем.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Выплата социальной помощи прекращается с месяца наступления указанных обстоятельств.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40. Излишне выплаченные суммы подлежат возврату в добровольном или ином установленном законодательством Республики Казахстан порядке.</w:t>
      </w:r>
    </w:p>
    <w:bookmarkEnd w:id="152"/>
    <w:bookmarkStart w:name="z160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Финансирование и выплата социальной помощи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41. Социальная помощь производится путем перечисления денежных сумм на лицевые счета получателей в банках второго уровня и в организациях осуществляющих отдельные виды банковской деятельности.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42. Социальная помощь выплачивается с учетом изменения размера месячного расчетного показателя, утверждаемого в законе о республиканском бюджете на соответствующий финансовый год. 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43.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156"/>
    <w:bookmarkStart w:name="z164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Заключительное положение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44.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 и "Социальная помощь".</w:t>
      </w:r>
    </w:p>
    <w:bookmarkEnd w:id="1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