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7926" w14:textId="5a07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22 декабря 2015 года № 362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февраля 2016 года № 380. Зарегистрировано Департаментом юстиции Кызылординской области 16 марта 2016 года № 5408.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30 декабря 2015 года № 5277, опубликовано в газете "Тіршілік тынысы" 09 января 2015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5760461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3379994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23081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3170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2354216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5789700,1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- 125547,7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–125547,7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-136804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40496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29239,7 тысяч тенге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местного исполнительного органа района на 2016 год в сумме 68264,1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LІІ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Зетов____________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февраля 2016 года № 380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362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54"/>
        <w:gridCol w:w="951"/>
        <w:gridCol w:w="352"/>
        <w:gridCol w:w="919"/>
        <w:gridCol w:w="49"/>
        <w:gridCol w:w="6362"/>
        <w:gridCol w:w="25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LII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февраля 2016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XLVIII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 года № 362</w:t>
            </w:r>
          </w:p>
        </w:tc>
      </w:tr>
    </w:tbl>
    <w:bookmarkStart w:name="z2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479"/>
        <w:gridCol w:w="721"/>
        <w:gridCol w:w="854"/>
        <w:gridCol w:w="836"/>
        <w:gridCol w:w="991"/>
        <w:gridCol w:w="802"/>
        <w:gridCol w:w="750"/>
        <w:gridCol w:w="921"/>
        <w:gridCol w:w="721"/>
        <w:gridCol w:w="721"/>
        <w:gridCol w:w="854"/>
        <w:gridCol w:w="806"/>
        <w:gridCol w:w="1188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поселка Теренозек"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С.Сейфуллин"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Ширкейли"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Коммунальнное государственное учреждение "Аппарат акима сельского округа Инкардария"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Н.Ильясов"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Акжарма"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А.Токмаганбетов"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Когалыколь"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Бесарык"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Аманкельды"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Калжан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Айдарлы"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Жетиколь"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