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39a1" w14:textId="d8b3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22 декабря 2015 года № 362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мая 2016 года № 18. Зарегистрировано Департаментом юстиции Кызылординской области 31 мая 2016 года № 5523.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30 декабря 2015 года № 5277, опубликовано в газете "Тіршілік тынысы" 09 января 2015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1) доходы – 6553563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4069008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23081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3170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2458304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2) затраты – 6542441,7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4) сальдо от операций с финансовыми активами –40361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40361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5) дефицит бюджета – - 125547,7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6) финансирование дефицита бюджета –125547,7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-136804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40496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29239,7 тысяч 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6"/>
        <w:gridCol w:w="4234"/>
      </w:tblGrid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2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И.Абдукаликов______________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362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54"/>
        <w:gridCol w:w="951"/>
        <w:gridCol w:w="352"/>
        <w:gridCol w:w="919"/>
        <w:gridCol w:w="49"/>
        <w:gridCol w:w="6362"/>
        <w:gridCol w:w="25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 года № 362</w:t>
            </w:r>
          </w:p>
        </w:tc>
      </w:tr>
    </w:tbl>
    <w:bookmarkStart w:name="z2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1351"/>
        <w:gridCol w:w="600"/>
        <w:gridCol w:w="728"/>
        <w:gridCol w:w="854"/>
        <w:gridCol w:w="764"/>
        <w:gridCol w:w="891"/>
        <w:gridCol w:w="754"/>
        <w:gridCol w:w="721"/>
        <w:gridCol w:w="921"/>
        <w:gridCol w:w="721"/>
        <w:gridCol w:w="721"/>
        <w:gridCol w:w="854"/>
        <w:gridCol w:w="665"/>
        <w:gridCol w:w="1188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поселка Теренозек"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С.Сейфуллин"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Ширкейли"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Коммунальнное государственное учреждение "Аппарат акима сельского округа Инкардария"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Н.Ильясов"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Акжарма"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А.Токмаганбетов"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Когалыколь"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Бесарык"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Аманкельды"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Калжан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Айдарлы"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Жетиколь"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