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4a5a" w14:textId="23d4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единых государственных закупок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23 мая 2016 года № 165. Зарегистрировано Департаментом юстиции Кызылординской области 06 июня 2016 года № 5527.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№434 "О государственных закупках"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коммунальное государственное учреждение "Сырдарьинский районный финансовый отдел" единым организатором государственных закупок для заказчиков.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товары, работы, услуги, организация и проведение государственных закупок которых выполняются единым организатором государственных закупок,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коммунального государственного учреждения "Сырдарьинский районный финансовый отдел"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Омирсерикулы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мая 2016 года № 165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Товары, работы, услуги, организация и проведение государственных закупок которых выполняются единым организатором государственных закупок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12"/>
        <w:gridCol w:w="10888"/>
      </w:tblGrid>
      <w:tr>
        <w:trPr>
          <w:trHeight w:val="30" w:hRule="atLeast"/>
        </w:trPr>
        <w:tc>
          <w:tcPr>
            <w:tcW w:w="1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мебели (при сумме, выделенной для их приобретения, от двухтысячекратного до пятитысячекратного размера месячного расчетного показателя, установленного на соответствующий финансовый год законом о республиканском бюджете)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автомобильной дороги районного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поддержка лицензионного программного продукта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