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2bced" w14:textId="222bc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29 июля 2016 года № 48. Зарегистрировано Департаментом юстиции Кызылординской области 18 августа 2016 года № 5583. Утратило силу решением Сырдарьинского районного маслихата Кызылординской области от 28 февраля 2018 года № 174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Сырдарьинского районного маслихата Кызылординской области от 28.02.2018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единые ставки фиксированного налога для всех налогоплательщиков, осуществляющих деятельность на территории Сырдарьинского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утратившими силу следующие решения Сырдарьинского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районного маслихата от 30 ноября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единых ставок фиксированного налога на единицу обьекта налогооблажения в месяц по Сырдарьинскому району" (зарегистрировано в Реестре государственной регистрации нормативных правовых актов 23 декабря 2011 года № 10-8-161, опубликовано в газете "Тіршілік тынысы" 09 января 2012 года №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районного маслихата от 27 июня 2012 года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внеочередной ХХХХІІ сессии районного маслихата от 30 ноября 2011 года № 361 "Об установлении единых ставок фиксированного налога на единицу обьекта налогооблажения в месяц по Сырдарьинскому району" (зарегистрировано в Реестре государственной регистрации нормативных правовых актов 18 июля 2012 года № 10-8-180, опубликовано в газете "Тіршілік тынысы" 21 июля 2012 года № 62).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68"/>
        <w:gridCol w:w="4232"/>
      </w:tblGrid>
      <w:tr>
        <w:trPr>
          <w:trHeight w:val="30" w:hRule="atLeast"/>
        </w:trPr>
        <w:tc>
          <w:tcPr>
            <w:tcW w:w="7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очередной 4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О.Сейтмуратов_____________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Е.Ажикенов______________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Сырдарьинскому району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Кызылординской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Комитета 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Министерства 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М.Абдыкалыков_______________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 июля 2016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2016 года № 48</w:t>
            </w:r>
          </w:p>
        </w:tc>
      </w:tr>
    </w:tbl>
    <w:bookmarkStart w:name="z2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всех налогоплательщиков, осуществляющих деятельность на территории Сырдарьинского района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5961"/>
        <w:gridCol w:w="4871"/>
      </w:tblGrid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2"/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обьекта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налогооблажения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Минимальные размеры базовых ставок фиксированного налога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(в месячных расчетных показателях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"/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"/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