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97d0" w14:textId="76f9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2015 года № 362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24 августа 2016 года № 52. Зарегистрировано Департаментом юстиции Кызылординской области 07 сентября 2016 года № 5594.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30 декабря 2016 года №5277, опубликовано в газете "Тіршілік тынысы" 09 января 2016 года №2)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6633747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налоговым поступлениям – 4302028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неналоговым поступлениям – 23081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поступлениям от продажи основного капитала – 3170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поступлениям трансфертов – 2305468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6622625,7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7"/>
        <w:gridCol w:w="4233"/>
      </w:tblGrid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5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Кадыров 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Ажикенов______________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августа 2016 года №52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№362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54"/>
        <w:gridCol w:w="951"/>
        <w:gridCol w:w="352"/>
        <w:gridCol w:w="919"/>
        <w:gridCol w:w="49"/>
        <w:gridCol w:w="6362"/>
        <w:gridCol w:w="253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6622625,7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3989719,5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