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62bd5" w14:textId="d062b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заявок для включения в список сельскохозяйственных товаропроизводителей по каждому виду субсидируемых приоритетных сельскохозяйственных культур по Сырдарьинскому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16 сентября 2016 года № 297. Зарегистрировано Департаментом юстиции Кызылординской области 14 октября 2016 года № 5623.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приказом Заместителя Премьер-Министра Республики Казахстан- Министра сельского хозяйства Республики Казахстан от 19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 317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приказ исполняющего обязанности Министра сельского хозяйства Республики Казахстан от 27 февраля 2015 года №4-3/177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сроки предоставления заявок для включения в список сельскохозяйственных товаропроизводителей по каждому виду субсидируемых приоритетных сельскохозяйственных культур по Сырдарьинскому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Лекерова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Казантаев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сентября 2016 года № 297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Cроки предоставления заявок для включение в список получателей субсидий по каждому виду субсидируемых приоритетных сельскохозяйственных культур по Сырдарьинскому району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131"/>
        <w:gridCol w:w="2131"/>
        <w:gridCol w:w="8038"/>
      </w:tblGrid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приоритетные сельскохозяйственные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предоставления заявок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до 01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до 01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Люцерна текущего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до 01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Люцерна прошлых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до 01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до 01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до 01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до 01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