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9cfe6" w14:textId="d89c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2015 года № 362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11 ноября 2016 года № 65. Зарегистрировано Департаментом юстиции Кызылординской области 18 ноября 2016 года № 5645.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районного маслихата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30 декабря 2016 года №5277, опубликовано в газете "Тіршілік тынысы" 09 января 2016 года №2)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6711405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налоговым поступлениям – 4312791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неналоговым поступлениям – 12318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поступлениям от продажи основного капитала – 3170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поступлениям трансфертов – 2383126 тысяч тенге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затраты – 6691966,4 тысяч тенге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чистое бюджетное кредитование – 96937,3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137433,3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40496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"4) сальдо от операций с финансовыми активами –48049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48049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дефицит бюджета – - 125547,7 тысяч тенге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финансирование дефицита бюджета –125547,7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-137433,3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40496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7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Б.Есназар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2016 года №65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№362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454"/>
        <w:gridCol w:w="951"/>
        <w:gridCol w:w="352"/>
        <w:gridCol w:w="919"/>
        <w:gridCol w:w="49"/>
        <w:gridCol w:w="6362"/>
        <w:gridCol w:w="253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6691966,4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3968790,5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2964714,5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2783377,5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-125547,7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2016 года №65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№362</w:t>
            </w:r>
          </w:p>
        </w:tc>
      </w:tr>
    </w:tbl>
    <w:bookmarkStart w:name="z27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акимов поселка и сельских округов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1316"/>
        <w:gridCol w:w="721"/>
        <w:gridCol w:w="700"/>
        <w:gridCol w:w="854"/>
        <w:gridCol w:w="889"/>
        <w:gridCol w:w="695"/>
        <w:gridCol w:w="721"/>
        <w:gridCol w:w="1456"/>
        <w:gridCol w:w="587"/>
        <w:gridCol w:w="921"/>
        <w:gridCol w:w="721"/>
        <w:gridCol w:w="721"/>
        <w:gridCol w:w="854"/>
        <w:gridCol w:w="587"/>
      </w:tblGrid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поселка Теренозек"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С.Сейфуллин"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Ширкейли"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Инкардария"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Н.Ильясов"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Акжарма"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Шаган"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А.Токмаганбетов"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Когалыколь"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Бесарык"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Аманкельды"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Калжан ахун"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Айдарлы"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сельского округа Жетиколь"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