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fe632" w14:textId="70fe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2015 года № 362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14 декабря 2016 года № 75. Зарегистрировано Департаментом юстиции Кызылординской области 15 декабря 2016 года № 5674.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районного маслихата от 22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2016-2018 годы" (зарегистрировано в Реестре государственной регистрации нормативных правовых актов 30 декабря 2016 года №5277, опубликовано в газете "Тіршілік тынысы" 09 января 2016 года №2)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6699402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налоговым поступлениям – 4323656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неналоговым поступлениям – 1783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 поступлениям от продажи основного капитала – 3170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поступлениям трансфертов – 2370793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6679963,4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96937,3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137433,3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40496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"4) сальдо от операций с финансовыми активами –48049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48049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- 125547,7 тысяч тенге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–125547,7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-136804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40496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 и подлежит официальному опубликованию.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Б.Есназар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Е.Ажикенов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2016 года №75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№362</w:t>
            </w:r>
          </w:p>
        </w:tc>
      </w:tr>
    </w:tbl>
    <w:bookmarkStart w:name="z3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54"/>
        <w:gridCol w:w="951"/>
        <w:gridCol w:w="352"/>
        <w:gridCol w:w="919"/>
        <w:gridCol w:w="49"/>
        <w:gridCol w:w="6362"/>
        <w:gridCol w:w="253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4323656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4282362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4256659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6679963,4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40269,3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118023,4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436338,2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415106,2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3987862,5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2995847,5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2814510,5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267395,6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176723,6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"Халыққаһарманы",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528356,4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55044,9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 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58679,8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