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ceb" w14:textId="03a2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физический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12 января 2016 года № 700. Зарегистрировано Департаментом юстиции Кызылординской области 15 февраля 2016 года № 5357.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постановления возложить на заместителя акима Шиелийского района Есмаханова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“12” января 2016 года № 700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физической культуры и спорта"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"Шиелийский районный отдел физической культуры и спорта"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физической культуры и спорта"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"Шиелийский районный отдел физической культуры и спорта"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"Шиелийский районный спортивный клуб" Шиелийского районного отдела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"Шиелийская районная детско-юношеская спортивная школа № 10" Шиелийского районного отдела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"Шиелийский районный отдел физической культуры и спорта"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физической культуры и спорта"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физической культуры и спорта"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физической культуры и спорта"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Коммунальное государственное учреждение "Шиелийский районный отдел физической культуры и спорта"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физической культуры и спорта"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коммунального государственного учреждения "Шиелийский районный отдел физической культуры и спорта"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 нахождение юридического лица: индекс 120700, Республика Казахстан, Кызылординская область, Шиелийский район, поселок Шиели, улица Абая №28.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"Шиелийский районный отдел физической культуры и спорта": ежедневно, с понедельника по пятницу включительно,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"Шиелийский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"Шиелийский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"Шиелийский районный отдел физической культуры и спорта"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"Шиелийский районный отдел физической культуры и спорта"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физической культуры и спорта"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"Шиелийский районный отдел физической культуры и спорта: обеспечивает реализацию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коммунального государственного учреждения "Шиелийский районный отдел физической культуры и спорта" осуществляется первым руководителем, который несет персональную ответственность за выполнения возложенных на коммунальное государственное учреждение "Шиелийский районный отдел физической культуры и спорта" задач и осуществление им своих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"Шиелийский районный отдел физической культуры и спорта"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коммунального государственного учреждения "Шиелийский районный отдел физической культуры и спорта":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коммунального государственного учреждения "Шиелийский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руководителя государственного учреждения, находящегося в введении коммунального государственного учреждения "Шийлиской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сотрудников коммунального государственного учреждения "Шиелийский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коммунального государственного учреждения "Шиелийский районный отдел физической культуры и спорта", руководителя государственного учреждения находящегося в ведении коммунального государственного учреждения "Шиелийский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коммунального государственного учреждения "Шиелийский районный отдел физической культуры и спорта"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меры, направленные на противодействие коррупции в коммунальном государственном учреждении "Шиелийский районный отдел физической культуры и спорта"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"Шиелийский районный отдел физической культуры и спорта"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"Шиелийский районный отдел физической культуры и спорта"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физической культуры и спорта"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"Шиелийский районный отдел физической культуры и спорта"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"Шиелийский й районный отдел физической культуры и спорта" не в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"Шиелийский районный отдел физической культуры и спорта" осуществляется в соответствий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