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67f7" w14:textId="b886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48/5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февраля 2016 года № 50/2. Зарегистрировано Департаментом юстиции Кызылординской области 22 февраля 2016 года № 5364.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5285 от 30 декабря 2015 года, опубликовано в газете "Өскен Өңір" от 20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- 10 191 861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- 2 327 252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- 15 366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- 28 093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- 7 821 150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- 10 682 269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- 646 867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- 646 867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- 197 253;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- 40 794;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- 490 408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 cессии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 50/2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034"/>
        <w:gridCol w:w="1034"/>
        <w:gridCol w:w="6796"/>
        <w:gridCol w:w="2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50 сессии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№50/2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2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50 сессии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№50/2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28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2016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2917"/>
        <w:gridCol w:w="2917"/>
        <w:gridCol w:w="771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№50/2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№48/5</w:t>
            </w:r>
          </w:p>
        </w:tc>
      </w:tr>
    </w:tbl>
    <w:bookmarkStart w:name="z30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306"/>
        <w:gridCol w:w="2901"/>
        <w:gridCol w:w="2242"/>
        <w:gridCol w:w="2682"/>
        <w:gridCol w:w="2462"/>
        <w:gridCol w:w="1183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по доходам, не облагаемым у источника выплаты (101202)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 (104102)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населенных пунктов с физических лиц (104302)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 (104402)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Байгекум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Бестам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Гигант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Жуантобе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Жолек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Жиделиарык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Иркул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Кердели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Майлытогай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Ортакшыл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Талаптан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Теликол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Тонкерис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