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2851" w14:textId="8182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мая 2015 года № 40/2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11 февраля 2016 года № 50/6. Зарегистрировано Департаментом юстиции Кызылординской области 04 марта 2016 года № 5385.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4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40/2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правила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5006 от 02 июня 2015 года, опубликовано в газете "Өскен Өңір" от 10 июня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"Департамент статистики Кызылординской области Комитета по Статистике Министерства национальной экономики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уполномоченная организация - Шиелийское районное отделение Кызылординского областного филиала Республиканского государственного казенного предприятия "Государственный центр пенсионных выплат Министерства здравохранения и социального развития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 сессии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"Управление координации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и социальных программ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М.Н. Дельмуханов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"11" февраля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