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82a9" w14:textId="2dc8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11 февраля 2016 года № 50/10. Зарегистрировано Департаментом юстиции Кызылординской области 10 марта 2016 года № 5395. Утратило силу решением Шиелийского районного маслихата Кызылординской области от 07 апреля 2017 года № 9/6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Шиелийского районного маслихата Кызылординской области от 07.04.2017 </w:t>
      </w:r>
      <w:r>
        <w:rPr>
          <w:rFonts w:ascii="Times New Roman"/>
          <w:b w:val="false"/>
          <w:i w:val="false"/>
          <w:color w:val="ff0000"/>
          <w:sz w:val="28"/>
        </w:rPr>
        <w:t>№ 9/6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в Республике Казахстан" и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руководителя аппарата государственного учреждения "Аппарат маслихата Шиелийского района" Жусуповой 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Шиелийского районного маслихата от 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45/6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Шиелийского района" (зарегистрировано в Реестре государственной регистрации нормативных правовых актов за № 5230, опубликовано в газете "Өскен Өңір" №93 от 1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50/10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маслихата Шиелийского района" (далее - Методика) разработана в соответствии с приказом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 Республики Казахстан "О Типовой методике оценки деятельности административных государственных служащих корпуса "Б"" (зарегистрирован в Реестре государственной регистрации нормативных правовых актов за №12705) и определяет методы оценки деятельности административных государственных служащих корпуса "Б" государственного учреждения "Аппарат маслихата Шиелийского района" (далее - служащие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Шиелийского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30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40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"Б"__________________________________год </w:t>
      </w:r>
    </w:p>
    <w:bookmarkEnd w:id="11"/>
    <w:bookmarkStart w:name="z1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9"/>
        <w:gridCol w:w="6531"/>
      </w:tblGrid>
      <w:tr>
        <w:trPr>
          <w:trHeight w:val="30" w:hRule="atLeast"/>
        </w:trPr>
        <w:tc>
          <w:tcPr>
            <w:tcW w:w="5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692"/>
        <w:gridCol w:w="1443"/>
        <w:gridCol w:w="1443"/>
        <w:gridCol w:w="846"/>
        <w:gridCol w:w="1247"/>
        <w:gridCol w:w="2122"/>
        <w:gridCol w:w="2124"/>
        <w:gridCol w:w="659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6"/>
    <w:bookmarkStart w:name="z2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____________________________________________год </w:t>
      </w:r>
    </w:p>
    <w:bookmarkEnd w:id="17"/>
    <w:bookmarkStart w:name="z20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"Аппарат маслихата Шиелийского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</w:p>
    <w:bookmarkEnd w:id="19"/>
    <w:bookmarkStart w:name="z2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0"/>
    <w:bookmarkStart w:name="z2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 </w:t>
      </w:r>
    </w:p>
    <w:bookmarkEnd w:id="21"/>
    <w:bookmarkStart w:name="z2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