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6bb2" w14:textId="4506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19 февраля 2016 года № 742. Зарегистрировано Департаментом юстиции Кызылординской области 30 марта 2016 года № 5424.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“19” февраля 2016 года № 742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культуры и развития языков"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"Шиелийкий районный отдел культуры и развития языков" является государственным органом Республики Казахстан, осуществляющий руководство в сфере культуры и развития языков в пределах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"Шиелийский районный отдел культуры и развития языков"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казенное предприятие "Шиелийский районный культурно-творческий центр Шиелийского районного отдела культуры и развития языков";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"Шиелийская районная централизованная библиотечная система" Шиелийского районного отдела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"Музей истории рисосеяния имени Ибрая Жахаева Шиелийского районного отдела культуры и развития языков";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коммунальное казенное предприятие "Мемориальный музей искусств Нартай Бекежанова" Шиелийского района отдела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коммунальное казенное предприятие "Школа искусства Нартай Шиелийского района отдела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культуры и развития языков"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культуры и развития языков"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культуры и развития языков"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культуры и развития языков"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культуры и развития языков"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культуры и развития языков"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культуры и развития языков"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индекс 120700, Республика Казахстан, Кызылординская область, Шиелийский район, кент Шиели, улица Рыскулова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График работы коммунального государственного учреждения "Шиелийский районный отдел культуры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учреждения: коммунальное государственное учреждение "Шиелийский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"Шиелийский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"Шиелийский районный отдел культуры и развития языков" является акимат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"Шиелийский районный отдел культуры и развития языков"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"Шиелийский районный отдел культуры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"Шиелийский районный отдел культуры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государственной политики в сфере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возрождение, сохранение, развитие и распространение национальной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культурных мероприятий, направленных на пропаганду достижений и образцов культурно-духовного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стабильности функционирования и дальнейшего развития государственного и других языков, представленных в Казахстане.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по учету, охране и использованию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ответы, организовывать прием физических лиц и представителей юридических лиц, принимать законные и обоснованные решения, обеспечивать контроль за исполнением принятых решений, реализовать иные обязанности, предусмотренные действуюшим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"Шиелийский районный отдел культуры и развития языков"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"Шиелийский районный отдел культуры и развития языков"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"Шиелийский районный отдел культуры и развития языков"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"Шиелийский районный отдел культуры и развития языков"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работу и осуществляет руководство отделом, несет персональную ответственность за выполнение задач, возложенных на отдел и реализацию 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установленным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назначает на должности и освобождает от должностей руководителей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меры, направленные на противодействие коррупции в учреждении и несет персональную ответственность за принятие антикорруп-ционных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"Шиелийский районный отдел культуры и развития языков"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Взаимоотношения между юридическим лицом и уполномоченным органом по государственному имуществу (местным исполнительным органом)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"Шиелийский районный отдел культуры и развития языков"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культуры и развития языков"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"Шиелийский районный отдел культуры и развития языков"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"Шиелийский районный отдел культуры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"Шиелийский районный отдел культуры и развития языков" осуществляется в соответствии с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находящихся в ведении коммунального государственного учреждения "Шиелийский районный отдел культуры и развития языков" и его ведомства: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казенное предприятие "Шиелийский районный культурно-творческий центр Шиелийского районного отдела культуры и развития языков";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"Шиелийская районная централизованная библиотечная система" Шиелийского районного отдела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Государственное коммунальное казенное предприятие "Музей истории рисосеяния имени Ибрая Жахаева "Шиелийского районного отдела культуры и развития языков".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коммунальное казенное предприятие "Мемориальный музей искусств Нартай Бекежанова Шиелийского района отдела культуры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коммунальное казенное предприятие "Школа искусства Нартай Шиелийского района отдела культуры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