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0375" w14:textId="99b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Шиелийского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05 мая 2016 года № 805. Зарегистрировано Департаментом юстиции Кызылординской области 17 мая 2016 года № 5510. Утратило силу постановлением акимата Шиелийского района Кызылординской области от 03 марта 2017 года № 1060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Шиелийского района Кызылординской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“Б” местных испольнительных органов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“Аппарат акима Шиелийского района” акимата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Шиелийского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“5” мая 2016 года № 805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местных испольнительных органов Шиелийского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“Б” местных испольнительных органов Шиелийского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определяет алгоритм оценки деятельности административных государственных служащих корпуса “Б” местных испольнительных органов Шиелийского района (далее – служащие корпуса “Б”).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“Б”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“Б”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“Б” не проводится в случаях, если срок пребывания на занимаемой должности в оцениваемом периоде составляет менее трех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“Б”,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“Б”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“Б”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“Б”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“Б”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“Б”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“Б” составляется не позднее первого января следующего года, служащим корпуса “Б”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“Б” на должность по истечении указанного в пункте 10 настоящей Методики срока, индивидуальный план работы служащего корпуса “Б”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“Б”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“Б” (Ф.И.О. (при его наличии), занимаемая должность, наименование структурного подразделения служащего корпуса “Б”);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“Б”,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“Б”,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“Б”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“Б”.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“Б”,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 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“Б”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“Б”,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“Б”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“Б”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“Б”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“Б”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“Б”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“неудовлетворительно”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“удовлетворительно”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“эффективно”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“превосходно”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“Б” превышает результат оценки. При этом представляется документальное подтверждение результатов работы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“Б”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“Б”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“Б”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“Б”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“Б”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“Б” с результатами оценки “превосходно” и “эффективно”.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“Б” проводится по направлению, по которому деятельность служащего корпуса “Б” по итогам годовой оценки признана неудовлетворительной. Служащий корпуса “Б”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“Б”,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“Б” по итогам двух лет подряд со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корпуса “Б”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“Б”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“Б” местных испольнительных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Шиелийского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“Б”</w:t>
      </w:r>
    </w:p>
    <w:bookmarkEnd w:id="11"/>
    <w:bookmarkStart w:name="z1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__________________________________год </w:t>
      </w:r>
    </w:p>
    <w:bookmarkEnd w:id="12"/>
    <w:bookmarkStart w:name="z1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 (при его наличии) _________ Ф.И.О (при его наличии)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“Б” местных испольнительных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Шиелийского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___________________квартал ____ года </w:t>
      </w:r>
    </w:p>
    <w:bookmarkEnd w:id="15"/>
    <w:bookmarkStart w:name="z1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6"/>
        <w:gridCol w:w="1706"/>
        <w:gridCol w:w="2062"/>
        <w:gridCol w:w="1706"/>
        <w:gridCol w:w="1350"/>
        <w:gridCol w:w="2777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 ния о фактах нарушения трудо 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местных испольнительных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9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__________________________________________________год      </w:t>
      </w:r>
    </w:p>
    <w:bookmarkEnd w:id="18"/>
    <w:bookmarkStart w:name="z1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 (при его наличии)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 дата____________________________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админстративных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“Б” местных испольнительных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2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       </w:t>
      </w:r>
    </w:p>
    <w:bookmarkEnd w:id="21"/>
    <w:bookmarkStart w:name="z21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“Б” местных испольнительных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26"/>
    <w:bookmarkStart w:name="z2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</w:t>
      </w:r>
    </w:p>
    <w:bookmarkEnd w:id="27"/>
    <w:bookmarkStart w:name="z2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       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