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29e893" w14:textId="a29e89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23 декабря 2015 года № 48/5 "О районном бюджете на 2016-2018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Шиелийского районного маслихата Кызылординской области от 29 июня 2016 года № 3/2. Зарегистрировано Департаментом юстиции Кызылординской области 15 июля 2016 года № 5561. Прекращено действие в связи с истечением срока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"Бюджетный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Шиелийский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решение районного маслихата от 23 декабря 2015 года </w:t>
      </w:r>
      <w:r>
        <w:rPr>
          <w:rFonts w:ascii="Times New Roman"/>
          <w:b w:val="false"/>
          <w:i w:val="false"/>
          <w:color w:val="000000"/>
          <w:sz w:val="28"/>
        </w:rPr>
        <w:t>№ 48/5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на 2016-2018 годы" (зарегистрировано в Реестре государственной регистрации нормативных правовых актов за номером 5285 от 30 декабря 2015 года, опубликовано в газете "Өскен Өңір" от 20 января 2016 года)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подпункты </w:t>
      </w:r>
      <w:r>
        <w:rPr>
          <w:rFonts w:ascii="Times New Roman"/>
          <w:b w:val="false"/>
          <w:i w:val="false"/>
          <w:color w:val="000000"/>
          <w:sz w:val="28"/>
        </w:rPr>
        <w:t>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"1) доходы - 10 261 181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налоговым поступлениям - 2 330 222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неналоговым поступлениям - 12 396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поступлениям от продажи основного капитала - 28 093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поступлениям трансфертов - 7 890 470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затраты - 10 751 589 тысяч тенге";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подпункты </w:t>
      </w:r>
      <w:r>
        <w:rPr>
          <w:rFonts w:ascii="Times New Roman"/>
          <w:b w:val="false"/>
          <w:i w:val="false"/>
          <w:color w:val="000000"/>
          <w:sz w:val="28"/>
        </w:rPr>
        <w:t>5)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"5) дефицит (профицит) бюджета - - 646 867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финансирование дефицита (использование профицита) бюджета - 646 867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займов - 197 253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займов - 40 794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используемые остатки бюджетных средств - 490 408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со дня его первого официального опубликования и распространяется на отношения, возникшие с 1 января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cессии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Койкелдиев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 Оразбекұлы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внеочередной сессии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Шиелийского районного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"29" июня 2016 года № 3/2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Шиелийского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"23" декабря 2015 года №48/5</w:t>
            </w:r>
          </w:p>
        </w:tc>
      </w:tr>
    </w:tbl>
    <w:bookmarkStart w:name="z32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2016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1"/>
        <w:gridCol w:w="1021"/>
        <w:gridCol w:w="1021"/>
        <w:gridCol w:w="6863"/>
        <w:gridCol w:w="252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10261181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2330222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868056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868056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681818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681818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738958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661083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7890470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7890470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7890470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10751589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1002249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промышленности и туризма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туризма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занятости, социальных программ и регистрации актов гражданского состояния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7666526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1417783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851926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565643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6202613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5842954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494754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занятости, социальных программ и регистрации актов гражданского состояния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144859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занятости населения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 – 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занятости, социальных программ и регистрации актов гражданского состояния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251868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ритуальных услуг по захоронению умерших Героев Советского Союза, "Халық Қаһарманы", Героев Социалистического труда, награжденных Орденом Славы трех степеней и орденом "Отан" из числа участников и инвалидов войны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граждан, награжденных от 26 июля 1999 года орденами "Отан", "Данк", удостоенных высокого звания "Халық қаһарманы", почетных званий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 – 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257647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энергетического аудита многоквартирных жилых домов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704734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213427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213427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зоопарков и дендропарков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оказанию социальной поддержки специалистов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125757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 территории района и генеральных планов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191806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143206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промышленности и туризма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-646867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646867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496507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496507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 на конец отчетного периода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 на конец отчетного периода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6099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внеочередной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"29" июня 2016 года №3/2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Шиелийского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"23" декабря 2015 года № 48/5</w:t>
            </w:r>
          </w:p>
        </w:tc>
      </w:tr>
    </w:tbl>
    <w:bookmarkStart w:name="z251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Список бюджетных программ на 2016 год аппаратов акимов поселков, сельских округов.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5"/>
        <w:gridCol w:w="1441"/>
        <w:gridCol w:w="1441"/>
        <w:gridCol w:w="5266"/>
        <w:gridCol w:w="313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2593822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1417783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1417783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851926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565643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занятости населения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213427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213427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213427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