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75db" w14:textId="5157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№48/5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октября 2016 года № 5/2. Зарегистрировано Департаментом юстиции Кызылординской области 24 октября 2016 года № 5627.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5285 от 30 декабря 2015 года, опубликовано в газете "Өскен Өңір" от 20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- 10 997 018,8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- 2 330 222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- 12 396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основного капитала - 28 093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- 8 626 307,8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- 11 487 426,8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- 646 867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- 646 867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- 197 253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- 40 794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- 490 408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Әбдикадырова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5 сессии Шиелийского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"12" октября 2016 года №5/2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985"/>
        <w:gridCol w:w="985"/>
        <w:gridCol w:w="6619"/>
        <w:gridCol w:w="2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10997018,8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8626307,8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8626307,8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8626307,8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5 сессии Шиелийского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"12" октября 2016 года №5/2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2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аппаратов акимов поселков, сельских округов.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52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5 сессии Шиелийского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"12" октября 2016 года №5/2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30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2016 год.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2613"/>
        <w:gridCol w:w="2613"/>
        <w:gridCol w:w="690"/>
        <w:gridCol w:w="4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