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1a08" w14:textId="1941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2015 года №48/5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ноября 2016 года № 6/2. Зарегистрировано Департаментом юстиции Кызылординской области 15 ноября 2016 года № 5643.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48/5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5285 от 30 декабря 2015 года, опубликовано в газете "Өскен Өңір" от 20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- 11 413 701,8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- 2 317 703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- 15 854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от продажи основного капитала - 37 163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- 9 042 981,8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- 11 905 446,5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5),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(профицит) бюджета - - 648 203,7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- 648 203,7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- 197 253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- 40 794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- 491 744,7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cессии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Әбдикадырова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 сессии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ноября 2016 года №6/2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№48/5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985"/>
        <w:gridCol w:w="985"/>
        <w:gridCol w:w="6619"/>
        <w:gridCol w:w="28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11413701,8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9042981,8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9042981,8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9042981,8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11905446,5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-648203,7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 сессии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ноября 2016 года №6/2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№48/5</w:t>
            </w:r>
          </w:p>
        </w:tc>
      </w:tr>
    </w:tbl>
    <w:bookmarkStart w:name="z26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2016 год аппара акимов поселка, сельских округов.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1306"/>
        <w:gridCol w:w="1306"/>
        <w:gridCol w:w="4772"/>
        <w:gridCol w:w="28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 сессии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ноября 2016 года №6/2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№48/5</w:t>
            </w:r>
          </w:p>
        </w:tc>
      </w:tr>
    </w:tbl>
    <w:bookmarkStart w:name="z30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2016 год.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2613"/>
        <w:gridCol w:w="2613"/>
        <w:gridCol w:w="690"/>
        <w:gridCol w:w="45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 сессии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ноября 2016 года №6/2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№48/5</w:t>
            </w:r>
          </w:p>
        </w:tc>
      </w:tr>
    </w:tbl>
    <w:bookmarkStart w:name="z3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 органам местного самоуправления из районного бюджета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198"/>
        <w:gridCol w:w="1880"/>
        <w:gridCol w:w="1452"/>
        <w:gridCol w:w="1737"/>
        <w:gridCol w:w="1595"/>
        <w:gridCol w:w="2664"/>
        <w:gridCol w:w="1667"/>
        <w:gridCol w:w="767"/>
      </w:tblGrid>
      <w:tr>
        <w:trPr>
          <w:trHeight w:val="30" w:hRule="atLeast"/>
        </w:trPr>
        <w:tc>
          <w:tcPr>
            <w:tcW w:w="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по доходам, не облагаемым у источника выплаты (101202)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физических лиц (104102)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населенных пунктов с физических лиц (104302)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физических лиц (104402)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взимаемые с юридических лиц земельный участок которых расположение в городе районного значение селе, поселке, земельный налог на земли населенных пункт (104309)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транспотрный средства взимемые с юридических лиц (104404)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 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Байгекум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Бестам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Гигант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Жуантобе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Жолек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Жиделиарык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Жанатурмыс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Иркул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Кердели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Каргалы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Когалы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Майлытогай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Ортакшыл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Сулутобе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Тартогай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Талаптан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Теликол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Тонкерис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