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5f98" w14:textId="5fc5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Шиели Шиелийского района Кызылординской области от 27 июля 2016 года № 147. Зарегистрировано Департаментом юстиции Кызылординской области 18 августа 2016 года № 5581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заключением Кызылординской областной ономастической комиссии от 13 апреля 2016 года № 2 аким поселка Шиели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поселка Шиели Шиелийского района имя "Руслан Бөлебай".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главного специалиста государственного учреждения "Аппарат акима поселка Шиели" Отызбаеву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Аманжолов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