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3564" w14:textId="6ea3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аульного округа Акмая Шиелийского района Кызылординской области от 17 июня 2016 года № 55. Зарегистрировано Департаментом юстиции Кызылординской области 29 июня 2016 года № 5545. Утратило силу решением акима аульного округа Акмая Шиелийского района Кызылординской области от 15 августа 2016 года № 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аульного округа Акмая Шиелийского района Кызылординской области от 15.08.2016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"Шиелийская районная территориальная инспекция" Комитета ветеринарного контроля и надзора Министерства сельского хозяйства Республики Казахстан от 29 апреля 2016 года № 09-06-135 аким Акмаинского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в связи с возникновением заболевания бруцеллеза среди крупного рогатого скота в крестьянском хозяйстве "Акмая" села Акмая Акмаинского сельского округа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ведущего специалиста государственного учреждения "аппарат акима Акмаинского сельского округа" Н Аскарову.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Акмаинского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Койшыбаев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