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4dbd" w14:textId="f734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Иркульского сельского округа Шиелийского района Кызылординской области от 28 декабря 2016 года № 132. Зарегистрировано Департаментом юстиции Кызылординской области 17 января 2017 года № 5699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заключением Кызылординской областной ономастической комиссии от 12 декабря 2015 года за № 4 аким Иркульского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безымянной улице в селе Ыбырая Жахаева Иркульского сельского округа Шиелийского района имя "Сейтімхан Сахиев".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вводиться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Иркуль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